
<file path=[Content_Types].xml><?xml version="1.0" encoding="utf-8"?>
<Types xmlns="http://schemas.openxmlformats.org/package/2006/content-types">
  <Default Extension="rels" ContentType="application/vnd.openxmlformats-package.relationships+xml"/>
  <Override PartName="/customXml/itemProps2.xml" ContentType="application/vnd.openxmlformats-officedocument.customXmlProperties+xml"/>
  <Default Extension="png" ContentType="image/png"/>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Override PartName="/word/glossary/webSettings.xml" ContentType="application/vnd.openxmlformats-officedocument.wordprocessingml.webSettings+xml"/>
  <Default Extension="jpeg" ContentType="image/jpeg"/>
  <Override PartName="/word/footer5.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webSettings.xml" ContentType="application/vnd.openxmlformats-officedocument.wordprocessingml.webSettings+xml"/>
  <Override PartName="/word/header3.xml" ContentType="application/vnd.openxmlformats-officedocument.wordprocessingml.header+xml"/>
  <Override PartName="/word/footer1.xml" ContentType="application/vnd.openxmlformats-officedocument.wordprocessingml.footer+xml"/>
  <Override PartName="/customXml/itemProps5.xml" ContentType="application/vnd.openxmlformats-officedocument.customXmlProperti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header1.xml" ContentType="application/vnd.openxmlformats-officedocument.wordprocessingml.header+xml"/>
  <Override PartName="/customXml/itemProps3.xml" ContentType="application/vnd.openxmlformats-officedocument.customXmlProperties+xml"/>
  <Override PartName="/word/endnotes.xml" ContentType="application/vnd.openxmlformats-officedocument.wordprocessingml.endnotes+xml"/>
  <Override PartName="/word/glossary/styles.xml" ContentType="application/vnd.openxmlformats-officedocument.wordprocessingml.styles+xml"/>
  <Override PartName="/word/glossary/document.xml" ContentType="application/vnd.openxmlformats-officedocument.wordprocessingml.document.glossary+xml"/>
  <Override PartName="/word/fontTable.xml" ContentType="application/vnd.openxmlformats-officedocument.wordprocessingml.fontTable+xml"/>
  <Override PartName="/customXml/itemProps1.xml" ContentType="application/vnd.openxmlformats-officedocument.customXmlProperties+xml"/>
  <Override PartName="/word/footer6.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glossary/fontTable.xml" ContentType="application/vnd.openxmlformats-officedocument.wordprocessingml.fontTable+xml"/>
  <Override PartName="/docProps/custom.xml" ContentType="application/vnd.openxmlformats-officedocument.custom-properties+xml"/>
  <Override PartName="/word/header4.xml" ContentType="application/vnd.openxmlformats-officedocument.wordprocessingml.header+xml"/>
  <Override PartName="/word/glossary/settings.xml" ContentType="application/vnd.openxmlformats-officedocument.wordprocessingml.settings+xml"/>
  <Override PartName="/word/footer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customXml/itemProps4.xml" ContentType="application/vnd.openxmlformats-officedocument.customXmlProperties+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D72C5" w:rsidRPr="001F63F1" w:rsidRDefault="00F36645">
      <w:pPr>
        <w:pStyle w:val="Cierre"/>
        <w:rPr>
          <w:rFonts w:ascii="Century Gothic" w:hAnsi="Century Gothic"/>
          <w:color w:val="455169"/>
          <w:sz w:val="48"/>
          <w:szCs w:val="40"/>
        </w:rPr>
      </w:pPr>
      <w:r w:rsidRPr="001F63F1">
        <w:rPr>
          <w:rFonts w:ascii="Century Gothic" w:hAnsi="Century Gothic"/>
          <w:color w:val="455169"/>
          <w:sz w:val="48"/>
          <w:szCs w:val="40"/>
        </w:rPr>
        <w:tab/>
      </w:r>
    </w:p>
    <w:p w:rsidR="00F04CDD" w:rsidRPr="001F63F1" w:rsidRDefault="00F04CDD" w:rsidP="009D72C5">
      <w:pPr>
        <w:pStyle w:val="Cierre"/>
        <w:jc w:val="center"/>
        <w:rPr>
          <w:rFonts w:ascii="Century Gothic" w:hAnsi="Century Gothic"/>
          <w:color w:val="455169"/>
          <w:sz w:val="48"/>
          <w:szCs w:val="40"/>
        </w:rPr>
      </w:pPr>
    </w:p>
    <w:p w:rsidR="002A59A8" w:rsidRPr="001F63F1" w:rsidRDefault="002513CC" w:rsidP="009D72C5">
      <w:pPr>
        <w:pStyle w:val="Cierre"/>
        <w:jc w:val="center"/>
        <w:rPr>
          <w:rFonts w:ascii="Century Gothic" w:hAnsi="Century Gothic"/>
          <w:color w:val="455169"/>
          <w:sz w:val="48"/>
          <w:szCs w:val="40"/>
        </w:rPr>
      </w:pPr>
      <w:r>
        <w:rPr>
          <w:rFonts w:ascii="Century Gothic" w:hAnsi="Century Gothic"/>
          <w:color w:val="455169"/>
          <w:sz w:val="48"/>
          <w:szCs w:val="40"/>
        </w:rPr>
        <w:t xml:space="preserve">MATERIALES PARA TALLERES DE INICIACIÓN A LA DIVERSIDAD CULTURAL E ITINERARIOS TEMÁTICOS DEL MUSEO </w:t>
      </w:r>
    </w:p>
    <w:p w:rsidR="00990948" w:rsidRDefault="00990948" w:rsidP="00F36645">
      <w:pPr>
        <w:pStyle w:val="Cierre"/>
        <w:rPr>
          <w:rFonts w:ascii="Century Gothic" w:hAnsi="Century Gothic"/>
          <w:sz w:val="24"/>
        </w:rPr>
      </w:pPr>
    </w:p>
    <w:p w:rsidR="00F36645" w:rsidRPr="001F63F1" w:rsidRDefault="00F36645" w:rsidP="00F36645">
      <w:pPr>
        <w:pStyle w:val="Cierre"/>
        <w:rPr>
          <w:rFonts w:ascii="Century Gothic" w:hAnsi="Century Gothic"/>
          <w:sz w:val="24"/>
        </w:rPr>
      </w:pPr>
    </w:p>
    <w:p w:rsidR="00990948" w:rsidRDefault="00990948" w:rsidP="00990948">
      <w:pPr>
        <w:pStyle w:val="Cierre"/>
        <w:jc w:val="center"/>
        <w:rPr>
          <w:rFonts w:ascii="Helvetica" w:hAnsi="Helvetica"/>
          <w:color w:val="545454"/>
          <w:sz w:val="16"/>
          <w:szCs w:val="16"/>
          <w:shd w:val="clear" w:color="auto" w:fill="FFFFFF"/>
          <w:lang w:val="es-ES_tradnl" w:eastAsia="es-ES_tradnl"/>
        </w:rPr>
      </w:pPr>
      <w:r>
        <w:rPr>
          <w:rFonts w:ascii="Century Gothic" w:hAnsi="Century Gothic"/>
          <w:noProof/>
          <w:color w:val="455169"/>
          <w:sz w:val="44"/>
          <w:szCs w:val="40"/>
          <w:lang w:val="es-ES_tradnl" w:eastAsia="es-ES_tradnl"/>
        </w:rPr>
        <w:drawing>
          <wp:inline distT="0" distB="0" distL="0" distR="0">
            <wp:extent cx="2300817" cy="559087"/>
            <wp:effectExtent l="25400" t="0" r="10583" b="0"/>
            <wp:docPr id="12" name="Imagen 11" descr="cofinanci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inanciado.png"/>
                    <pic:cNvPicPr/>
                  </pic:nvPicPr>
                  <pic:blipFill>
                    <a:blip r:embed="rId12"/>
                    <a:stretch>
                      <a:fillRect/>
                    </a:stretch>
                  </pic:blipFill>
                  <pic:spPr>
                    <a:xfrm>
                      <a:off x="0" y="0"/>
                      <a:ext cx="2314198" cy="562339"/>
                    </a:xfrm>
                    <a:prstGeom prst="rect">
                      <a:avLst/>
                    </a:prstGeom>
                  </pic:spPr>
                </pic:pic>
              </a:graphicData>
            </a:graphic>
          </wp:inline>
        </w:drawing>
      </w:r>
    </w:p>
    <w:p w:rsidR="00F04CDD" w:rsidRPr="001F63F1" w:rsidRDefault="00990948" w:rsidP="00F54A3B">
      <w:pPr>
        <w:pStyle w:val="Cierre"/>
        <w:jc w:val="center"/>
        <w:rPr>
          <w:rFonts w:ascii="Century Gothic" w:hAnsi="Century Gothic"/>
          <w:color w:val="455169"/>
          <w:sz w:val="44"/>
          <w:szCs w:val="40"/>
        </w:rPr>
      </w:pPr>
      <w:r w:rsidRPr="00990948">
        <w:rPr>
          <w:rFonts w:ascii="Helvetica" w:hAnsi="Helvetica"/>
          <w:color w:val="545454"/>
          <w:sz w:val="16"/>
          <w:szCs w:val="16"/>
          <w:shd w:val="clear" w:color="auto" w:fill="FFFFFF"/>
          <w:lang w:val="es-ES_tradnl" w:eastAsia="es-ES_tradnl"/>
        </w:rPr>
        <w:t>"El apoyo de la Comisión Europea para la elaboración de esta publicación no implica la aceptación de sus contenidos, que es responsabilidad exclusiva de los autores. Por tanto, la Comisión no es responsable del uso que pueda hacerse de la información aquí difundida."</w:t>
      </w:r>
    </w:p>
    <w:p w:rsidR="00764912" w:rsidRPr="001F63F1" w:rsidRDefault="008D621B" w:rsidP="00F54A3B">
      <w:pPr>
        <w:pStyle w:val="Cierre"/>
        <w:jc w:val="center"/>
        <w:rPr>
          <w:rFonts w:ascii="Century Gothic" w:hAnsi="Century Gothic"/>
          <w:color w:val="455169"/>
          <w:sz w:val="44"/>
          <w:szCs w:val="40"/>
        </w:rPr>
      </w:pPr>
      <w:r w:rsidRPr="008D621B">
        <w:rPr>
          <w:rFonts w:ascii="Century Gothic" w:hAnsi="Century Gothic"/>
          <w:noProof/>
          <w:color w:val="455169"/>
          <w:sz w:val="44"/>
          <w:szCs w:val="40"/>
          <w:lang w:val="fr-FR" w:eastAsia="fr-FR"/>
        </w:rPr>
        <w:pict>
          <v:group id="Groupe 68" o:spid="_x0000_s1026" style="position:absolute;left:0;text-align:left;margin-left:75.75pt;margin-top:11.65pt;width:265.4pt;height:291.45pt;z-index:251658240" coordsize="33705,370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gUAAAAAUmdodGxvbmcAAAFq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iDFhJQ0Nf&#10;UFJPRklMRQABAQAADEhMaW5vAhAAAG1udHJSR0IgWFlaIAfOAAIACQAGADEAAGFjc3BNU0ZUAAAA&#10;AElFQyBzUkdCAAAAAAAAAAAAAAAB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A5BZG9iZQBkQAAAAAH/2wCEAAEBAQEBAQEBAQEBAQEBAQEB&#10;AQEBAQEBAQEBAQEBAQEBAQEBAQEBAQEBAQECAgICAgICAgICAgMDAwMDAwMDAwMBAQEBAQEBAQEB&#10;AQICAQICAwMDAwMDAwMDAwMDAwMDAwMDAwMDAwMDAwMDAwMDAwMDAwMDAwMDAwMDAwMDAwMDA//A&#10;ABEIAgUBagMBEQACEQEDEQH/3QAEAC7/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">
            <v:group id="Groupe 64" o:spid="_x0000_s1027" style="position:absolute;width:33705;height:29432" coordorigin="11211,11100" coordsize="337,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alt="logo blue_light" style="position:absolute;left:11349;top:11100;width:199;height:293;visibility:visible;mso-wrap-style:square" insetpen="t"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NDQrEAAAA2wAAAA8AAABkcnMvZG93bnJldi54bWxEj0FrwkAUhO+C/2F5Qm+6UapI6ipFFKTg&#10;odreX7PPTWz2bcyuSeqvdwuCx2FmvmEWq86WoqHaF44VjEcJCOLM6YKNgq/jdjgH4QOyxtIxKfgj&#10;D6tlv7fAVLuWP6k5BCMihH2KCvIQqlRKn+Vk0Y9cRRy9k6sthihrI3WNbYTbUk6SZCYtFhwXcqxo&#10;nVP2e7haBR9Nu9nu5+bnYm6b1/339UbJ+qzUy6B7fwMRqAvP8KO90wpmU/j/En+AX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5NDQrEAAAA2wAAAA8AAAAAAAAAAAAAAAAA&#10;nwIAAGRycy9kb3ducmV2LnhtbFBLBQYAAAAABAAEAPcAAACQAwAAAAA=&#10;" strokecolor="black [0]">
                <v:imagedata r:id="rId13" o:title="logo blue_light" croptop="-7014f" cropbottom="8518f" cropleft="-715f" cropright="8018f"/>
              </v:shape>
              <v:shape id="Picture 28" o:spid="_x0000_s1029" type="#_x0000_t75" alt="logo blue_light" style="position:absolute;left:11211;top:11101;width:171;height:293;flip:x;visibility:visible;mso-wrap-style:square" insetpen="t"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kHLDAAAA2wAAAA8AAABkcnMvZG93bnJldi54bWxEj0FrwkAUhO+F/oflFXqrGz0ESV2lBgTp&#10;IWL0Bzyyr0na7Ns0+xrjv+8KgsdhZr5hVpvJdWqkIbSeDcxnCSjiytuWawPn0+5tCSoIssXOMxm4&#10;UoDN+vlphZn1Fz7SWEqtIoRDhgYakT7TOlQNOQwz3xNH78sPDiXKodZ2wEuEu04vkiTVDluOCw32&#10;lDdU/ZR/zkBFc7ke83I7br/zRZEWn1Icfo15fZk+3kEJTfII39t7ayBN4fYl/gC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L+QcsMAAADbAAAADwAAAAAAAAAAAAAAAACf&#10;AgAAZHJzL2Rvd25yZXYueG1sUEsFBgAAAAAEAAQA9wAAAI8DAAAAAA==&#10;" strokecolor="black [0]">
                <v:imagedata r:id="rId14" o:title="logo blue_light" croptop="-7014f" cropbottom="8517f" cropleft="6919f" cropright="8017f"/>
              </v:shape>
            </v:group>
            <v:shapetype id="_x0000_t202" coordsize="21600,21600" o:spt="202" path="m0,0l0,21600,21600,21600,21600,0xe">
              <v:stroke joinstyle="miter"/>
              <v:path gradientshapeok="t" o:connecttype="rect"/>
            </v:shapetype>
            <v:shape id="Zone de texte 63" o:spid="_x0000_s1030" type="#_x0000_t202" style="position:absolute;left:4000;top:32289;width:26670;height:4725;visibility:visible;mso-wrap-style:square;v-text-anchor:top" insetpen="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vksIA&#10;AADbAAAADwAAAGRycy9kb3ducmV2LnhtbESPT4vCMBTE78J+h/AW9qapCnWpRpGFBQ8L/mXPz+bZ&#10;FpuXkkRb/fRGEDwOM/MbZrboTC2u5HxlWcFwkIAgzq2uuFBw2P/2v0H4gKyxtkwKbuRhMf/ozTDT&#10;tuUtXXehEBHCPkMFZQhNJqXPSzLoB7Yhjt7JOoMhSldI7bCNcFPLUZKk0mDFcaHEhn5Kys+7i1Hw&#10;f5xcNq0bb7bne5PWdunXf8Er9fXZLacgAnXhHX61V1pBOob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e+SwgAAANsAAAAPAAAAAAAAAAAAAAAAAJgCAABkcnMvZG93&#10;bnJldi54bWxQSwUGAAAAAAQABAD1AAAAhwMAAAAA&#10;" filled="f" stroked="f" strokecolor="black [0]">
              <v:textbox inset="2.88pt,2.88pt,2.88pt,2.88pt">
                <w:txbxContent>
                  <w:p w:rsidR="00FE6526" w:rsidRDefault="00FE6526" w:rsidP="00F04CDD">
                    <w:pPr>
                      <w:widowControl w:val="0"/>
                      <w:rPr>
                        <w:rFonts w:ascii="Calibri" w:hAnsi="Calibri"/>
                        <w:color w:val="29E0DC"/>
                        <w:sz w:val="28"/>
                        <w:szCs w:val="28"/>
                      </w:rPr>
                    </w:pPr>
                    <w:r>
                      <w:rPr>
                        <w:rFonts w:ascii="Calibri" w:hAnsi="Calibri"/>
                        <w:color w:val="29E0DC"/>
                        <w:sz w:val="28"/>
                        <w:szCs w:val="28"/>
                      </w:rPr>
                      <w:t xml:space="preserve">http://divercitysite.weebly.com/ </w:t>
                    </w:r>
                  </w:p>
                </w:txbxContent>
              </v:textbox>
            </v:shape>
          </v:group>
        </w:pict>
      </w:r>
    </w:p>
    <w:p w:rsidR="00764912" w:rsidRPr="001F63F1" w:rsidRDefault="00764912" w:rsidP="00F54A3B">
      <w:pPr>
        <w:pStyle w:val="Cierre"/>
        <w:jc w:val="center"/>
        <w:rPr>
          <w:rFonts w:ascii="Century Gothic" w:hAnsi="Century Gothic"/>
          <w:color w:val="455169"/>
          <w:sz w:val="44"/>
          <w:szCs w:val="40"/>
        </w:rPr>
      </w:pPr>
    </w:p>
    <w:p w:rsidR="00764912" w:rsidRPr="001F63F1" w:rsidRDefault="00764912" w:rsidP="00F54A3B">
      <w:pPr>
        <w:pStyle w:val="Cierre"/>
        <w:jc w:val="center"/>
        <w:rPr>
          <w:rFonts w:ascii="Century Gothic" w:hAnsi="Century Gothic"/>
          <w:color w:val="455169"/>
          <w:sz w:val="44"/>
          <w:szCs w:val="40"/>
        </w:rPr>
      </w:pPr>
    </w:p>
    <w:p w:rsidR="00764912" w:rsidRPr="001F63F1" w:rsidRDefault="00764912" w:rsidP="00F54A3B">
      <w:pPr>
        <w:pStyle w:val="Cierre"/>
        <w:jc w:val="center"/>
        <w:rPr>
          <w:rFonts w:ascii="Century Gothic" w:hAnsi="Century Gothic"/>
          <w:color w:val="455169"/>
          <w:sz w:val="44"/>
          <w:szCs w:val="40"/>
        </w:rPr>
      </w:pPr>
    </w:p>
    <w:p w:rsidR="00764912" w:rsidRPr="001F63F1" w:rsidRDefault="00764912" w:rsidP="00F54A3B">
      <w:pPr>
        <w:pStyle w:val="Cierre"/>
        <w:jc w:val="center"/>
        <w:rPr>
          <w:rFonts w:ascii="Century Gothic" w:hAnsi="Century Gothic"/>
          <w:color w:val="455169"/>
          <w:sz w:val="44"/>
          <w:szCs w:val="40"/>
        </w:rPr>
      </w:pPr>
    </w:p>
    <w:p w:rsidR="00764912" w:rsidRPr="001F63F1" w:rsidRDefault="00764912" w:rsidP="00F54A3B">
      <w:pPr>
        <w:pStyle w:val="Cierre"/>
        <w:jc w:val="center"/>
        <w:rPr>
          <w:rFonts w:ascii="Century Gothic" w:hAnsi="Century Gothic"/>
          <w:color w:val="455169"/>
          <w:sz w:val="44"/>
          <w:szCs w:val="40"/>
        </w:rPr>
      </w:pPr>
    </w:p>
    <w:p w:rsidR="00764912" w:rsidRPr="001F63F1" w:rsidRDefault="00764912" w:rsidP="00F54A3B">
      <w:pPr>
        <w:pStyle w:val="Cierre"/>
        <w:jc w:val="center"/>
        <w:rPr>
          <w:rFonts w:ascii="Century Gothic" w:hAnsi="Century Gothic"/>
          <w:color w:val="455169"/>
          <w:sz w:val="44"/>
          <w:szCs w:val="40"/>
        </w:rPr>
      </w:pPr>
    </w:p>
    <w:p w:rsidR="00764912" w:rsidRPr="001F63F1" w:rsidRDefault="00764912" w:rsidP="00F54A3B">
      <w:pPr>
        <w:pStyle w:val="Cierre"/>
        <w:jc w:val="center"/>
        <w:rPr>
          <w:rFonts w:ascii="Century Gothic" w:hAnsi="Century Gothic"/>
          <w:color w:val="455169"/>
          <w:sz w:val="44"/>
          <w:szCs w:val="40"/>
        </w:rPr>
      </w:pPr>
    </w:p>
    <w:p w:rsidR="00764912" w:rsidRPr="001F63F1" w:rsidRDefault="00764912" w:rsidP="00F54A3B">
      <w:pPr>
        <w:pStyle w:val="Cierre"/>
        <w:jc w:val="center"/>
        <w:rPr>
          <w:rFonts w:ascii="Century Gothic" w:hAnsi="Century Gothic"/>
          <w:color w:val="455169"/>
          <w:sz w:val="44"/>
          <w:szCs w:val="40"/>
        </w:rPr>
      </w:pPr>
    </w:p>
    <w:p w:rsidR="00764912" w:rsidRPr="001F63F1" w:rsidRDefault="00764912" w:rsidP="00F54A3B">
      <w:pPr>
        <w:pStyle w:val="Cierre"/>
        <w:jc w:val="center"/>
        <w:rPr>
          <w:rFonts w:ascii="Century Gothic" w:hAnsi="Century Gothic"/>
          <w:color w:val="455169"/>
          <w:sz w:val="44"/>
          <w:szCs w:val="40"/>
        </w:rPr>
      </w:pPr>
    </w:p>
    <w:p w:rsidR="00764912" w:rsidRPr="001F63F1" w:rsidRDefault="00764912" w:rsidP="00F54A3B">
      <w:pPr>
        <w:pStyle w:val="Cierre"/>
        <w:jc w:val="center"/>
        <w:rPr>
          <w:rFonts w:ascii="Century Gothic" w:hAnsi="Century Gothic"/>
          <w:color w:val="455169"/>
          <w:sz w:val="44"/>
          <w:szCs w:val="40"/>
        </w:rPr>
      </w:pPr>
    </w:p>
    <w:tbl>
      <w:tblPr>
        <w:tblStyle w:val="Listaclara-nfasis4"/>
        <w:tblW w:w="9389" w:type="dxa"/>
        <w:tblLook w:val="04A0"/>
      </w:tblPr>
      <w:tblGrid>
        <w:gridCol w:w="2720"/>
        <w:gridCol w:w="4169"/>
        <w:gridCol w:w="2500"/>
      </w:tblGrid>
      <w:tr w:rsidR="00EB08D0" w:rsidRPr="00EB08D0">
        <w:trPr>
          <w:cnfStyle w:val="100000000000"/>
          <w:trHeight w:val="315"/>
        </w:trPr>
        <w:tc>
          <w:tcPr>
            <w:cnfStyle w:val="001000000000"/>
            <w:tcW w:w="2720" w:type="dxa"/>
            <w:noWrap/>
          </w:tcPr>
          <w:p w:rsidR="00EB08D0" w:rsidRPr="00EB08D0" w:rsidRDefault="00EB08D0" w:rsidP="00EB08D0">
            <w:pPr>
              <w:spacing w:after="0" w:line="240" w:lineRule="auto"/>
              <w:jc w:val="center"/>
              <w:rPr>
                <w:rFonts w:ascii="Calibri" w:eastAsia="Times New Roman" w:hAnsi="Calibri" w:cs="Times New Roman"/>
                <w:sz w:val="24"/>
                <w:lang w:val="fr-FR" w:eastAsia="fr-FR"/>
              </w:rPr>
            </w:pPr>
            <w:r w:rsidRPr="00EB08D0">
              <w:rPr>
                <w:rFonts w:ascii="Calibri" w:eastAsia="Times New Roman" w:hAnsi="Calibri" w:cs="Times New Roman"/>
                <w:sz w:val="24"/>
                <w:lang w:val="fr-FR" w:eastAsia="fr-FR"/>
              </w:rPr>
              <w:t>Do</w:t>
            </w:r>
            <w:r w:rsidR="00A03F95">
              <w:rPr>
                <w:rFonts w:ascii="Calibri" w:eastAsia="Times New Roman" w:hAnsi="Calibri" w:cs="Times New Roman"/>
                <w:sz w:val="24"/>
                <w:lang w:val="fr-FR" w:eastAsia="fr-FR"/>
              </w:rPr>
              <w:t>minio</w:t>
            </w:r>
          </w:p>
        </w:tc>
        <w:tc>
          <w:tcPr>
            <w:tcW w:w="4169" w:type="dxa"/>
            <w:noWrap/>
          </w:tcPr>
          <w:p w:rsidR="00EB08D0" w:rsidRPr="00EB08D0" w:rsidRDefault="00A03F95" w:rsidP="00EB08D0">
            <w:pPr>
              <w:spacing w:after="0" w:line="240" w:lineRule="auto"/>
              <w:jc w:val="center"/>
              <w:cnfStyle w:val="100000000000"/>
              <w:rPr>
                <w:rFonts w:ascii="Calibri" w:eastAsia="Times New Roman" w:hAnsi="Calibri" w:cs="Times New Roman"/>
                <w:sz w:val="24"/>
                <w:lang w:val="fr-FR" w:eastAsia="fr-FR"/>
              </w:rPr>
            </w:pPr>
            <w:r>
              <w:rPr>
                <w:rFonts w:ascii="Calibri" w:eastAsia="Times New Roman" w:hAnsi="Calibri" w:cs="Times New Roman"/>
                <w:sz w:val="24"/>
                <w:lang w:val="fr-FR" w:eastAsia="fr-FR"/>
              </w:rPr>
              <w:t>Nombre de la actividad</w:t>
            </w:r>
          </w:p>
        </w:tc>
        <w:tc>
          <w:tcPr>
            <w:tcW w:w="2500" w:type="dxa"/>
            <w:noWrap/>
          </w:tcPr>
          <w:p w:rsidR="00EB08D0" w:rsidRPr="00EB08D0" w:rsidRDefault="00A03F95" w:rsidP="00EB08D0">
            <w:pPr>
              <w:spacing w:after="0" w:line="240" w:lineRule="auto"/>
              <w:jc w:val="center"/>
              <w:cnfStyle w:val="100000000000"/>
              <w:rPr>
                <w:rFonts w:ascii="Calibri" w:eastAsia="Times New Roman" w:hAnsi="Calibri" w:cs="Times New Roman"/>
                <w:sz w:val="24"/>
                <w:lang w:val="fr-FR" w:eastAsia="fr-FR"/>
              </w:rPr>
            </w:pPr>
            <w:r>
              <w:rPr>
                <w:rFonts w:ascii="Calibri" w:eastAsia="Times New Roman" w:hAnsi="Calibri" w:cs="Times New Roman"/>
                <w:sz w:val="24"/>
                <w:lang w:val="fr-FR" w:eastAsia="fr-FR"/>
              </w:rPr>
              <w:t>Socio</w:t>
            </w:r>
          </w:p>
        </w:tc>
      </w:tr>
      <w:tr w:rsidR="00EB08D0" w:rsidRPr="00EB08D0">
        <w:trPr>
          <w:cnfStyle w:val="000000100000"/>
          <w:trHeight w:val="300"/>
        </w:trPr>
        <w:tc>
          <w:tcPr>
            <w:cnfStyle w:val="001000000000"/>
            <w:tcW w:w="2720" w:type="dxa"/>
            <w:vMerge w:val="restart"/>
            <w:noWrap/>
            <w:vAlign w:val="center"/>
          </w:tcPr>
          <w:p w:rsidR="00EB08D0" w:rsidRPr="00EB08D0" w:rsidRDefault="00A03F95" w:rsidP="00EB08D0">
            <w:pPr>
              <w:spacing w:after="0" w:line="240" w:lineRule="auto"/>
              <w:jc w:val="center"/>
              <w:rPr>
                <w:rFonts w:ascii="Calibri" w:eastAsia="Times New Roman" w:hAnsi="Calibri" w:cs="Times New Roman"/>
                <w:color w:val="6F654B" w:themeColor="text1" w:themeTint="BF"/>
                <w:sz w:val="22"/>
                <w:lang w:val="fr-FR" w:eastAsia="fr-FR"/>
              </w:rPr>
            </w:pPr>
            <w:r>
              <w:rPr>
                <w:rFonts w:ascii="Calibri" w:eastAsia="Times New Roman" w:hAnsi="Calibri" w:cs="Times New Roman"/>
                <w:color w:val="6F654B" w:themeColor="text1" w:themeTint="BF"/>
                <w:sz w:val="22"/>
                <w:lang w:val="fr-FR" w:eastAsia="fr-FR"/>
              </w:rPr>
              <w:t>Construcción del equipo</w:t>
            </w:r>
          </w:p>
        </w:tc>
        <w:tc>
          <w:tcPr>
            <w:tcW w:w="4169" w:type="dxa"/>
            <w:noWrap/>
          </w:tcPr>
          <w:p w:rsidR="00EB08D0" w:rsidRPr="00EB08D0" w:rsidRDefault="00A03F95" w:rsidP="00EB08D0">
            <w:pPr>
              <w:spacing w:after="0" w:line="240" w:lineRule="auto"/>
              <w:cnfStyle w:val="000000100000"/>
              <w:rPr>
                <w:rFonts w:ascii="Calibri" w:eastAsia="Times New Roman" w:hAnsi="Calibri" w:cs="Times New Roman"/>
                <w:color w:val="6F654B" w:themeColor="text1" w:themeTint="BF"/>
                <w:sz w:val="22"/>
                <w:lang w:val="fr-FR" w:eastAsia="fr-FR"/>
              </w:rPr>
            </w:pPr>
            <w:r>
              <w:rPr>
                <w:rFonts w:ascii="Calibri" w:eastAsia="Times New Roman" w:hAnsi="Calibri" w:cs="Times New Roman"/>
                <w:color w:val="6F654B" w:themeColor="text1" w:themeTint="BF"/>
                <w:sz w:val="22"/>
                <w:lang w:val="fr-FR" w:eastAsia="fr-FR"/>
              </w:rPr>
              <w:t>Sonido &amp; movimiento</w:t>
            </w:r>
          </w:p>
        </w:tc>
        <w:tc>
          <w:tcPr>
            <w:tcW w:w="2500" w:type="dxa"/>
            <w:vMerge w:val="restart"/>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STAND129</w:t>
            </w:r>
          </w:p>
        </w:tc>
      </w:tr>
      <w:tr w:rsidR="00EB08D0" w:rsidRPr="00EB08D0">
        <w:trPr>
          <w:trHeight w:val="315"/>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A03F95" w:rsidP="00EB08D0">
            <w:pPr>
              <w:spacing w:after="0" w:line="240" w:lineRule="auto"/>
              <w:cnfStyle w:val="000000000000"/>
              <w:rPr>
                <w:rFonts w:ascii="Calibri" w:eastAsia="Times New Roman" w:hAnsi="Calibri" w:cs="Times New Roman"/>
                <w:color w:val="6F654B" w:themeColor="text1" w:themeTint="BF"/>
                <w:sz w:val="22"/>
                <w:lang w:val="fr-FR" w:eastAsia="fr-FR"/>
              </w:rPr>
            </w:pPr>
            <w:r>
              <w:rPr>
                <w:rFonts w:ascii="Calibri" w:eastAsia="Times New Roman" w:hAnsi="Calibri" w:cs="Times New Roman"/>
                <w:color w:val="6F654B" w:themeColor="text1" w:themeTint="BF"/>
                <w:sz w:val="22"/>
                <w:lang w:val="fr-FR" w:eastAsia="fr-FR"/>
              </w:rPr>
              <w:t>Guía ciega</w:t>
            </w:r>
          </w:p>
        </w:tc>
        <w:tc>
          <w:tcPr>
            <w:tcW w:w="2500" w:type="dxa"/>
            <w:vMerge/>
          </w:tcPr>
          <w:p w:rsidR="00EB08D0" w:rsidRPr="00EB08D0" w:rsidRDefault="00EB08D0" w:rsidP="00EB08D0">
            <w:pPr>
              <w:spacing w:after="0" w:line="240" w:lineRule="auto"/>
              <w:cnfStyle w:val="000000000000"/>
              <w:rPr>
                <w:rFonts w:ascii="Calibri" w:eastAsia="Times New Roman" w:hAnsi="Calibri" w:cs="Times New Roman"/>
                <w:color w:val="6F654B" w:themeColor="text1" w:themeTint="BF"/>
                <w:sz w:val="22"/>
                <w:lang w:val="fr-FR" w:eastAsia="fr-FR"/>
              </w:rPr>
            </w:pPr>
          </w:p>
        </w:tc>
      </w:tr>
      <w:tr w:rsidR="00EB08D0" w:rsidRPr="00EB08D0">
        <w:trPr>
          <w:cnfStyle w:val="000000100000"/>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2513CC" w:rsidP="00EB08D0">
            <w:pPr>
              <w:spacing w:after="0" w:line="240" w:lineRule="auto"/>
              <w:cnfStyle w:val="000000100000"/>
              <w:rPr>
                <w:rFonts w:ascii="Calibri" w:eastAsia="Times New Roman" w:hAnsi="Calibri" w:cs="Times New Roman"/>
                <w:color w:val="6F654B" w:themeColor="text1" w:themeTint="BF"/>
                <w:sz w:val="22"/>
                <w:lang w:val="fr-FR" w:eastAsia="fr-FR"/>
              </w:rPr>
            </w:pPr>
            <w:r>
              <w:rPr>
                <w:rFonts w:ascii="Calibri" w:eastAsia="Times New Roman" w:hAnsi="Calibri" w:cs="Times New Roman"/>
                <w:color w:val="6F654B" w:themeColor="text1" w:themeTint="BF"/>
                <w:sz w:val="22"/>
                <w:lang w:val="fr-FR" w:eastAsia="fr-FR"/>
              </w:rPr>
              <w:t>Revolviendo nombres</w:t>
            </w:r>
          </w:p>
        </w:tc>
        <w:tc>
          <w:tcPr>
            <w:tcW w:w="2500" w:type="dxa"/>
            <w:vMerge w:val="restart"/>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Elan interculturel</w:t>
            </w:r>
          </w:p>
        </w:tc>
      </w:tr>
      <w:tr w:rsidR="00EB08D0" w:rsidRPr="00EB08D0">
        <w:trPr>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A03F95" w:rsidP="00EB08D0">
            <w:pPr>
              <w:spacing w:after="0" w:line="240" w:lineRule="auto"/>
              <w:cnfStyle w:val="000000000000"/>
              <w:rPr>
                <w:rFonts w:ascii="Calibri" w:eastAsia="Times New Roman" w:hAnsi="Calibri" w:cs="Times New Roman"/>
                <w:color w:val="6F654B" w:themeColor="text1" w:themeTint="BF"/>
                <w:sz w:val="22"/>
                <w:lang w:val="fr-FR" w:eastAsia="fr-FR"/>
              </w:rPr>
            </w:pPr>
            <w:r>
              <w:rPr>
                <w:rFonts w:ascii="Calibri" w:eastAsia="Times New Roman" w:hAnsi="Calibri" w:cs="Times New Roman"/>
                <w:color w:val="6F654B" w:themeColor="text1" w:themeTint="BF"/>
                <w:sz w:val="22"/>
                <w:lang w:val="fr-FR" w:eastAsia="fr-FR"/>
              </w:rPr>
              <w:t>Triángulo de identidad</w:t>
            </w:r>
          </w:p>
        </w:tc>
        <w:tc>
          <w:tcPr>
            <w:tcW w:w="2500" w:type="dxa"/>
            <w:vMerge/>
          </w:tcPr>
          <w:p w:rsidR="00EB08D0" w:rsidRPr="00EB08D0" w:rsidRDefault="00EB08D0" w:rsidP="00EB08D0">
            <w:pPr>
              <w:spacing w:after="0" w:line="240" w:lineRule="auto"/>
              <w:cnfStyle w:val="000000000000"/>
              <w:rPr>
                <w:rFonts w:ascii="Calibri" w:eastAsia="Times New Roman" w:hAnsi="Calibri" w:cs="Times New Roman"/>
                <w:color w:val="6F654B" w:themeColor="text1" w:themeTint="BF"/>
                <w:sz w:val="22"/>
                <w:lang w:val="fr-FR" w:eastAsia="fr-FR"/>
              </w:rPr>
            </w:pPr>
          </w:p>
        </w:tc>
      </w:tr>
      <w:tr w:rsidR="00EB08D0" w:rsidRPr="00EB08D0">
        <w:trPr>
          <w:cnfStyle w:val="000000100000"/>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A03F95" w:rsidP="00EB08D0">
            <w:pPr>
              <w:spacing w:after="0" w:line="240" w:lineRule="auto"/>
              <w:cnfStyle w:val="000000100000"/>
              <w:rPr>
                <w:rFonts w:ascii="Calibri" w:eastAsia="Times New Roman" w:hAnsi="Calibri" w:cs="Times New Roman"/>
                <w:color w:val="6F654B" w:themeColor="text1" w:themeTint="BF"/>
                <w:sz w:val="22"/>
                <w:lang w:val="fr-FR" w:eastAsia="fr-FR"/>
              </w:rPr>
            </w:pPr>
            <w:r>
              <w:rPr>
                <w:rFonts w:ascii="Calibri" w:eastAsia="Times New Roman" w:hAnsi="Calibri" w:cs="Times New Roman"/>
                <w:color w:val="6F654B" w:themeColor="text1" w:themeTint="BF"/>
                <w:sz w:val="22"/>
                <w:lang w:val="fr-FR" w:eastAsia="fr-FR"/>
              </w:rPr>
              <w:t>Juego de asociación</w:t>
            </w:r>
          </w:p>
        </w:tc>
        <w:tc>
          <w:tcPr>
            <w:tcW w:w="2500" w:type="dxa"/>
            <w:vMerge w:val="restart"/>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Helsinki Museum</w:t>
            </w:r>
          </w:p>
        </w:tc>
      </w:tr>
      <w:tr w:rsidR="00EB08D0" w:rsidRPr="00EB08D0">
        <w:trPr>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A03F95" w:rsidP="00EB08D0">
            <w:pPr>
              <w:spacing w:after="0" w:line="240" w:lineRule="auto"/>
              <w:cnfStyle w:val="000000000000"/>
              <w:rPr>
                <w:rFonts w:ascii="Calibri" w:eastAsia="Times New Roman" w:hAnsi="Calibri" w:cs="Times New Roman"/>
                <w:color w:val="6F654B" w:themeColor="text1" w:themeTint="BF"/>
                <w:sz w:val="22"/>
                <w:lang w:val="fr-FR" w:eastAsia="fr-FR"/>
              </w:rPr>
            </w:pPr>
            <w:r>
              <w:rPr>
                <w:rFonts w:ascii="Calibri" w:eastAsia="Times New Roman" w:hAnsi="Calibri" w:cs="Times New Roman"/>
                <w:color w:val="6F654B" w:themeColor="text1" w:themeTint="BF"/>
                <w:sz w:val="22"/>
                <w:lang w:val="fr-FR" w:eastAsia="fr-FR"/>
              </w:rPr>
              <w:t>Dibujo ciego</w:t>
            </w:r>
          </w:p>
        </w:tc>
        <w:tc>
          <w:tcPr>
            <w:tcW w:w="2500" w:type="dxa"/>
            <w:vMerge/>
          </w:tcPr>
          <w:p w:rsidR="00EB08D0" w:rsidRPr="00EB08D0" w:rsidRDefault="00EB08D0" w:rsidP="00EB08D0">
            <w:pPr>
              <w:spacing w:after="0" w:line="240" w:lineRule="auto"/>
              <w:cnfStyle w:val="000000000000"/>
              <w:rPr>
                <w:rFonts w:ascii="Calibri" w:eastAsia="Times New Roman" w:hAnsi="Calibri" w:cs="Times New Roman"/>
                <w:color w:val="6F654B" w:themeColor="text1" w:themeTint="BF"/>
                <w:sz w:val="22"/>
                <w:lang w:val="fr-FR" w:eastAsia="fr-FR"/>
              </w:rPr>
            </w:pPr>
          </w:p>
        </w:tc>
      </w:tr>
      <w:tr w:rsidR="00EB08D0" w:rsidRPr="00EB08D0">
        <w:trPr>
          <w:cnfStyle w:val="000000100000"/>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A03F95" w:rsidP="00EB08D0">
            <w:pPr>
              <w:spacing w:after="0" w:line="240" w:lineRule="auto"/>
              <w:cnfStyle w:val="000000100000"/>
              <w:rPr>
                <w:rFonts w:ascii="Calibri" w:eastAsia="Times New Roman" w:hAnsi="Calibri" w:cs="Times New Roman"/>
                <w:color w:val="6F654B" w:themeColor="text1" w:themeTint="BF"/>
                <w:sz w:val="22"/>
                <w:lang w:val="fr-FR" w:eastAsia="fr-FR"/>
              </w:rPr>
            </w:pPr>
            <w:r>
              <w:rPr>
                <w:rFonts w:ascii="Calibri" w:eastAsia="Times New Roman" w:hAnsi="Calibri" w:cs="Times New Roman"/>
                <w:color w:val="6F654B" w:themeColor="text1" w:themeTint="BF"/>
                <w:sz w:val="22"/>
                <w:lang w:val="fr-FR" w:eastAsia="fr-FR"/>
              </w:rPr>
              <w:t>Historia de tu nombre</w:t>
            </w:r>
          </w:p>
        </w:tc>
        <w:tc>
          <w:tcPr>
            <w:tcW w:w="2500" w:type="dxa"/>
            <w:vMerge w:val="restart"/>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Artemisszio</w:t>
            </w:r>
          </w:p>
        </w:tc>
      </w:tr>
      <w:tr w:rsidR="00EB08D0" w:rsidRPr="00EB08D0">
        <w:trPr>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FE6526" w:rsidP="00EB08D0">
            <w:pPr>
              <w:spacing w:after="0" w:line="240" w:lineRule="auto"/>
              <w:cnfStyle w:val="000000000000"/>
              <w:rPr>
                <w:rFonts w:ascii="Calibri" w:eastAsia="Times New Roman" w:hAnsi="Calibri" w:cs="Times New Roman"/>
                <w:color w:val="6F654B" w:themeColor="text1" w:themeTint="BF"/>
                <w:sz w:val="22"/>
                <w:lang w:val="fr-FR" w:eastAsia="fr-FR"/>
              </w:rPr>
            </w:pPr>
            <w:r>
              <w:rPr>
                <w:rFonts w:ascii="Calibri" w:eastAsia="Times New Roman" w:hAnsi="Calibri" w:cs="Times New Roman"/>
                <w:color w:val="6F654B" w:themeColor="text1" w:themeTint="BF"/>
                <w:sz w:val="22"/>
                <w:lang w:val="fr-FR" w:eastAsia="fr-FR"/>
              </w:rPr>
              <w:t>Velocidad de citas</w:t>
            </w:r>
          </w:p>
        </w:tc>
        <w:tc>
          <w:tcPr>
            <w:tcW w:w="2500" w:type="dxa"/>
            <w:vMerge/>
          </w:tcPr>
          <w:p w:rsidR="00EB08D0" w:rsidRPr="00EB08D0" w:rsidRDefault="00EB08D0" w:rsidP="00EB08D0">
            <w:pPr>
              <w:spacing w:after="0" w:line="240" w:lineRule="auto"/>
              <w:cnfStyle w:val="000000000000"/>
              <w:rPr>
                <w:rFonts w:ascii="Calibri" w:eastAsia="Times New Roman" w:hAnsi="Calibri" w:cs="Times New Roman"/>
                <w:color w:val="6F654B" w:themeColor="text1" w:themeTint="BF"/>
                <w:sz w:val="22"/>
                <w:lang w:val="fr-FR" w:eastAsia="fr-FR"/>
              </w:rPr>
            </w:pPr>
          </w:p>
        </w:tc>
      </w:tr>
      <w:tr w:rsidR="00EB08D0" w:rsidRPr="00EB08D0">
        <w:trPr>
          <w:cnfStyle w:val="000000100000"/>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A03F95" w:rsidP="00EB08D0">
            <w:pPr>
              <w:spacing w:after="0" w:line="240" w:lineRule="auto"/>
              <w:cnfStyle w:val="000000100000"/>
              <w:rPr>
                <w:rFonts w:ascii="Calibri" w:eastAsia="Times New Roman" w:hAnsi="Calibri" w:cs="Times New Roman"/>
                <w:color w:val="6F654B" w:themeColor="text1" w:themeTint="BF"/>
                <w:sz w:val="22"/>
                <w:lang w:val="fr-FR" w:eastAsia="fr-FR"/>
              </w:rPr>
            </w:pPr>
            <w:r>
              <w:rPr>
                <w:rFonts w:ascii="Calibri" w:eastAsia="Times New Roman" w:hAnsi="Calibri" w:cs="Times New Roman"/>
                <w:color w:val="6F654B" w:themeColor="text1" w:themeTint="BF"/>
                <w:sz w:val="22"/>
                <w:lang w:val="fr-FR" w:eastAsia="fr-FR"/>
              </w:rPr>
              <w:t>Dragones y princesas</w:t>
            </w:r>
          </w:p>
        </w:tc>
        <w:tc>
          <w:tcPr>
            <w:tcW w:w="2500" w:type="dxa"/>
            <w:vMerge w:val="restart"/>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REDE</w:t>
            </w:r>
          </w:p>
        </w:tc>
      </w:tr>
      <w:tr w:rsidR="00EB08D0" w:rsidRPr="00EB08D0">
        <w:trPr>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A03F95" w:rsidP="00EB08D0">
            <w:pPr>
              <w:spacing w:after="0" w:line="240" w:lineRule="auto"/>
              <w:cnfStyle w:val="000000000000"/>
              <w:rPr>
                <w:rFonts w:ascii="Calibri" w:eastAsia="Times New Roman" w:hAnsi="Calibri" w:cs="Times New Roman"/>
                <w:color w:val="6F654B" w:themeColor="text1" w:themeTint="BF"/>
                <w:sz w:val="22"/>
                <w:lang w:val="fr-FR" w:eastAsia="fr-FR"/>
              </w:rPr>
            </w:pPr>
            <w:r>
              <w:rPr>
                <w:rFonts w:ascii="Calibri" w:eastAsia="Times New Roman" w:hAnsi="Calibri" w:cs="Times New Roman"/>
                <w:color w:val="6F654B" w:themeColor="text1" w:themeTint="BF"/>
                <w:sz w:val="22"/>
                <w:lang w:val="fr-FR" w:eastAsia="fr-FR"/>
              </w:rPr>
              <w:t>Ver con mis ojos</w:t>
            </w:r>
            <w:r w:rsidR="00EB08D0" w:rsidRPr="00EB08D0">
              <w:rPr>
                <w:rFonts w:ascii="Calibri" w:eastAsia="Times New Roman" w:hAnsi="Calibri" w:cs="Times New Roman"/>
                <w:color w:val="6F654B" w:themeColor="text1" w:themeTint="BF"/>
                <w:sz w:val="22"/>
                <w:lang w:val="fr-FR" w:eastAsia="fr-FR"/>
              </w:rPr>
              <w:t xml:space="preserve"> </w:t>
            </w:r>
          </w:p>
        </w:tc>
        <w:tc>
          <w:tcPr>
            <w:tcW w:w="2500" w:type="dxa"/>
            <w:vMerge/>
          </w:tcPr>
          <w:p w:rsidR="00EB08D0" w:rsidRPr="00EB08D0" w:rsidRDefault="00EB08D0" w:rsidP="00EB08D0">
            <w:pPr>
              <w:spacing w:after="0" w:line="240" w:lineRule="auto"/>
              <w:cnfStyle w:val="000000000000"/>
              <w:rPr>
                <w:rFonts w:ascii="Calibri" w:eastAsia="Times New Roman" w:hAnsi="Calibri" w:cs="Times New Roman"/>
                <w:color w:val="6F654B" w:themeColor="text1" w:themeTint="BF"/>
                <w:sz w:val="22"/>
                <w:lang w:val="fr-FR" w:eastAsia="fr-FR"/>
              </w:rPr>
            </w:pPr>
          </w:p>
        </w:tc>
      </w:tr>
      <w:tr w:rsidR="00D60511" w:rsidRPr="00EB08D0">
        <w:trPr>
          <w:cnfStyle w:val="000000100000"/>
          <w:trHeight w:val="366"/>
        </w:trPr>
        <w:tc>
          <w:tcPr>
            <w:cnfStyle w:val="001000000000"/>
            <w:tcW w:w="2720" w:type="dxa"/>
            <w:vMerge/>
            <w:vAlign w:val="center"/>
          </w:tcPr>
          <w:p w:rsidR="00D60511" w:rsidRPr="00EB08D0" w:rsidRDefault="00D60511"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D60511" w:rsidRPr="00EB08D0" w:rsidRDefault="00A03F95" w:rsidP="00EB08D0">
            <w:pPr>
              <w:spacing w:after="0" w:line="240" w:lineRule="auto"/>
              <w:cnfStyle w:val="000000100000"/>
              <w:rPr>
                <w:rFonts w:ascii="Calibri" w:eastAsia="Times New Roman" w:hAnsi="Calibri" w:cs="Times New Roman"/>
                <w:color w:val="6F654B" w:themeColor="text1" w:themeTint="BF"/>
                <w:sz w:val="22"/>
                <w:lang w:val="en-US" w:eastAsia="fr-FR"/>
              </w:rPr>
            </w:pPr>
            <w:r>
              <w:rPr>
                <w:rFonts w:ascii="Calibri" w:eastAsia="Times New Roman" w:hAnsi="Calibri" w:cs="Times New Roman"/>
                <w:color w:val="6F654B" w:themeColor="text1" w:themeTint="BF"/>
                <w:sz w:val="22"/>
                <w:lang w:val="en-US" w:eastAsia="fr-FR"/>
              </w:rPr>
              <w:t>Sentir la emoción a través de un scanner del cuerpo</w:t>
            </w:r>
          </w:p>
        </w:tc>
        <w:tc>
          <w:tcPr>
            <w:tcW w:w="2500" w:type="dxa"/>
            <w:noWrap/>
          </w:tcPr>
          <w:p w:rsidR="00D60511" w:rsidRPr="00EB08D0" w:rsidRDefault="00D60511"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UCM</w:t>
            </w:r>
          </w:p>
        </w:tc>
      </w:tr>
      <w:tr w:rsidR="00EB08D0" w:rsidRPr="00EB08D0">
        <w:trPr>
          <w:trHeight w:val="300"/>
        </w:trPr>
        <w:tc>
          <w:tcPr>
            <w:cnfStyle w:val="001000000000"/>
            <w:tcW w:w="2720" w:type="dxa"/>
            <w:vMerge w:val="restart"/>
            <w:noWrap/>
            <w:vAlign w:val="center"/>
          </w:tcPr>
          <w:p w:rsidR="00EB08D0" w:rsidRPr="00EB08D0" w:rsidRDefault="00A03F95" w:rsidP="00EB08D0">
            <w:pPr>
              <w:spacing w:after="0" w:line="240" w:lineRule="auto"/>
              <w:jc w:val="center"/>
              <w:rPr>
                <w:rFonts w:ascii="Calibri" w:eastAsia="Times New Roman" w:hAnsi="Calibri" w:cs="Times New Roman"/>
                <w:color w:val="6F654B" w:themeColor="text1" w:themeTint="BF"/>
                <w:sz w:val="22"/>
                <w:lang w:val="en-US" w:eastAsia="fr-FR"/>
              </w:rPr>
            </w:pPr>
            <w:r>
              <w:rPr>
                <w:rFonts w:ascii="Calibri" w:eastAsia="Times New Roman" w:hAnsi="Calibri" w:cs="Times New Roman"/>
                <w:color w:val="6F654B" w:themeColor="text1" w:themeTint="BF"/>
                <w:sz w:val="22"/>
                <w:lang w:val="en-US" w:eastAsia="fr-FR"/>
              </w:rPr>
              <w:t>Conocer el museo</w:t>
            </w:r>
          </w:p>
        </w:tc>
        <w:tc>
          <w:tcPr>
            <w:tcW w:w="4169" w:type="dxa"/>
            <w:noWrap/>
          </w:tcPr>
          <w:p w:rsidR="00EB08D0" w:rsidRPr="00EB08D0" w:rsidRDefault="00FE6526" w:rsidP="00EB08D0">
            <w:pPr>
              <w:spacing w:after="0" w:line="240" w:lineRule="auto"/>
              <w:cnfStyle w:val="000000000000"/>
              <w:rPr>
                <w:rFonts w:ascii="Calibri" w:eastAsia="Times New Roman" w:hAnsi="Calibri" w:cs="Times New Roman"/>
                <w:color w:val="6F654B" w:themeColor="text1" w:themeTint="BF"/>
                <w:sz w:val="22"/>
                <w:lang w:val="fr-FR" w:eastAsia="fr-FR"/>
              </w:rPr>
            </w:pPr>
            <w:r>
              <w:rPr>
                <w:rFonts w:ascii="Calibri" w:eastAsia="Times New Roman" w:hAnsi="Calibri" w:cs="Times New Roman"/>
                <w:color w:val="6F654B" w:themeColor="text1" w:themeTint="BF"/>
                <w:sz w:val="22"/>
                <w:lang w:val="fr-FR" w:eastAsia="fr-FR"/>
              </w:rPr>
              <w:t>Deriva artística</w:t>
            </w:r>
          </w:p>
        </w:tc>
        <w:tc>
          <w:tcPr>
            <w:tcW w:w="2500" w:type="dxa"/>
            <w:noWrap/>
          </w:tcPr>
          <w:p w:rsidR="00EB08D0" w:rsidRPr="00EB08D0" w:rsidRDefault="00EB08D0" w:rsidP="00EB08D0">
            <w:pPr>
              <w:spacing w:after="0" w:line="240" w:lineRule="auto"/>
              <w:jc w:val="center"/>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Elan interculturel</w:t>
            </w:r>
          </w:p>
        </w:tc>
      </w:tr>
      <w:tr w:rsidR="00EB08D0" w:rsidRPr="00EB08D0">
        <w:trPr>
          <w:cnfStyle w:val="000000100000"/>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A03F95" w:rsidP="00EB08D0">
            <w:pPr>
              <w:spacing w:after="0" w:line="240" w:lineRule="auto"/>
              <w:cnfStyle w:val="000000100000"/>
              <w:rPr>
                <w:rFonts w:ascii="Calibri" w:eastAsia="Times New Roman" w:hAnsi="Calibri" w:cs="Times New Roman"/>
                <w:color w:val="6F654B" w:themeColor="text1" w:themeTint="BF"/>
                <w:sz w:val="22"/>
                <w:lang w:val="fr-FR" w:eastAsia="fr-FR"/>
              </w:rPr>
            </w:pPr>
            <w:r>
              <w:rPr>
                <w:rFonts w:ascii="Calibri" w:eastAsia="Times New Roman" w:hAnsi="Calibri" w:cs="Times New Roman"/>
                <w:color w:val="6F654B" w:themeColor="text1" w:themeTint="BF"/>
                <w:sz w:val="22"/>
                <w:lang w:val="fr-FR" w:eastAsia="fr-FR"/>
              </w:rPr>
              <w:t>Misterio en el museo</w:t>
            </w:r>
          </w:p>
        </w:tc>
        <w:tc>
          <w:tcPr>
            <w:tcW w:w="2500" w:type="dxa"/>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Artemisszio</w:t>
            </w:r>
          </w:p>
        </w:tc>
      </w:tr>
      <w:tr w:rsidR="00EB08D0" w:rsidRPr="00EB08D0">
        <w:trPr>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A03F95" w:rsidP="00EB08D0">
            <w:pPr>
              <w:spacing w:after="0" w:line="240" w:lineRule="auto"/>
              <w:cnfStyle w:val="000000000000"/>
              <w:rPr>
                <w:rFonts w:ascii="Calibri" w:eastAsia="Times New Roman" w:hAnsi="Calibri" w:cs="Times New Roman"/>
                <w:color w:val="6F654B" w:themeColor="text1" w:themeTint="BF"/>
                <w:sz w:val="22"/>
                <w:lang w:val="fr-FR" w:eastAsia="fr-FR"/>
              </w:rPr>
            </w:pPr>
            <w:r>
              <w:rPr>
                <w:rFonts w:ascii="Calibri" w:eastAsia="Times New Roman" w:hAnsi="Calibri" w:cs="Times New Roman"/>
                <w:color w:val="6F654B" w:themeColor="text1" w:themeTint="BF"/>
                <w:sz w:val="22"/>
                <w:lang w:val="fr-FR" w:eastAsia="fr-FR"/>
              </w:rPr>
              <w:t>Descubrir el museo</w:t>
            </w:r>
          </w:p>
        </w:tc>
        <w:tc>
          <w:tcPr>
            <w:tcW w:w="2500" w:type="dxa"/>
            <w:noWrap/>
          </w:tcPr>
          <w:p w:rsidR="00EB08D0" w:rsidRPr="00EB08D0" w:rsidRDefault="00EB08D0" w:rsidP="00EB08D0">
            <w:pPr>
              <w:spacing w:after="0" w:line="240" w:lineRule="auto"/>
              <w:jc w:val="center"/>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REDE</w:t>
            </w:r>
          </w:p>
        </w:tc>
      </w:tr>
      <w:tr w:rsidR="00EB08D0" w:rsidRPr="00EB08D0">
        <w:trPr>
          <w:cnfStyle w:val="000000100000"/>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A03F95" w:rsidP="00EB08D0">
            <w:pPr>
              <w:spacing w:after="0" w:line="240" w:lineRule="auto"/>
              <w:cnfStyle w:val="000000100000"/>
              <w:rPr>
                <w:rFonts w:ascii="Calibri" w:eastAsia="Times New Roman" w:hAnsi="Calibri" w:cs="Times New Roman"/>
                <w:color w:val="6F654B" w:themeColor="text1" w:themeTint="BF"/>
                <w:sz w:val="22"/>
                <w:lang w:val="en-US" w:eastAsia="fr-FR"/>
              </w:rPr>
            </w:pPr>
            <w:r>
              <w:rPr>
                <w:rFonts w:ascii="Calibri" w:eastAsia="Times New Roman" w:hAnsi="Calibri" w:cs="Times New Roman"/>
                <w:color w:val="6F654B" w:themeColor="text1" w:themeTint="BF"/>
                <w:sz w:val="22"/>
                <w:lang w:val="en-US" w:eastAsia="fr-FR"/>
              </w:rPr>
              <w:t>Estás ciego al arte?</w:t>
            </w:r>
          </w:p>
        </w:tc>
        <w:tc>
          <w:tcPr>
            <w:tcW w:w="2500" w:type="dxa"/>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REDE</w:t>
            </w:r>
          </w:p>
        </w:tc>
      </w:tr>
      <w:tr w:rsidR="00EB08D0" w:rsidRPr="00EB08D0">
        <w:trPr>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A03F95" w:rsidP="00EB08D0">
            <w:pPr>
              <w:spacing w:after="0" w:line="240" w:lineRule="auto"/>
              <w:cnfStyle w:val="000000000000"/>
              <w:rPr>
                <w:rFonts w:ascii="Calibri" w:eastAsia="Times New Roman" w:hAnsi="Calibri" w:cs="Times New Roman"/>
                <w:color w:val="6F654B" w:themeColor="text1" w:themeTint="BF"/>
                <w:sz w:val="22"/>
                <w:lang w:val="fr-FR" w:eastAsia="fr-FR"/>
              </w:rPr>
            </w:pPr>
            <w:r>
              <w:rPr>
                <w:rFonts w:ascii="Calibri" w:eastAsia="Times New Roman" w:hAnsi="Calibri" w:cs="Times New Roman"/>
                <w:color w:val="6F654B" w:themeColor="text1" w:themeTint="BF"/>
                <w:sz w:val="22"/>
                <w:lang w:val="fr-FR" w:eastAsia="fr-FR"/>
              </w:rPr>
              <w:t>Artefactos, colecciones y museos</w:t>
            </w:r>
          </w:p>
        </w:tc>
        <w:tc>
          <w:tcPr>
            <w:tcW w:w="2500" w:type="dxa"/>
            <w:noWrap/>
          </w:tcPr>
          <w:p w:rsidR="00EB08D0" w:rsidRPr="00EB08D0" w:rsidRDefault="00EB08D0" w:rsidP="00EB08D0">
            <w:pPr>
              <w:spacing w:after="0" w:line="240" w:lineRule="auto"/>
              <w:jc w:val="center"/>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Museum of Ethnography</w:t>
            </w:r>
          </w:p>
        </w:tc>
      </w:tr>
      <w:tr w:rsidR="00EB08D0" w:rsidRPr="00EB08D0">
        <w:trPr>
          <w:cnfStyle w:val="000000100000"/>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A03F95" w:rsidP="00EB08D0">
            <w:pPr>
              <w:spacing w:after="0" w:line="240" w:lineRule="auto"/>
              <w:cnfStyle w:val="000000100000"/>
              <w:rPr>
                <w:rFonts w:ascii="Calibri" w:eastAsia="Times New Roman" w:hAnsi="Calibri" w:cs="Times New Roman"/>
                <w:color w:val="6F654B" w:themeColor="text1" w:themeTint="BF"/>
                <w:sz w:val="22"/>
                <w:lang w:val="fr-FR" w:eastAsia="fr-FR"/>
              </w:rPr>
            </w:pPr>
            <w:r>
              <w:rPr>
                <w:rFonts w:ascii="Calibri" w:eastAsia="Times New Roman" w:hAnsi="Calibri" w:cs="Times New Roman"/>
                <w:color w:val="6F654B" w:themeColor="text1" w:themeTint="BF"/>
                <w:sz w:val="22"/>
                <w:lang w:val="fr-FR" w:eastAsia="fr-FR"/>
              </w:rPr>
              <w:t>Museo del Ratón</w:t>
            </w:r>
            <w:r w:rsidR="00EB08D0" w:rsidRPr="00EB08D0">
              <w:rPr>
                <w:rFonts w:ascii="Calibri" w:eastAsia="Times New Roman" w:hAnsi="Calibri" w:cs="Times New Roman"/>
                <w:color w:val="6F654B" w:themeColor="text1" w:themeTint="BF"/>
                <w:sz w:val="22"/>
                <w:lang w:val="fr-FR" w:eastAsia="fr-FR"/>
              </w:rPr>
              <w:t xml:space="preserve"> </w:t>
            </w:r>
          </w:p>
        </w:tc>
        <w:tc>
          <w:tcPr>
            <w:tcW w:w="2500" w:type="dxa"/>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STAND129</w:t>
            </w:r>
          </w:p>
        </w:tc>
      </w:tr>
      <w:tr w:rsidR="00EB08D0" w:rsidRPr="00EB08D0">
        <w:trPr>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A03F95" w:rsidP="00EB08D0">
            <w:pPr>
              <w:spacing w:after="0" w:line="240" w:lineRule="auto"/>
              <w:cnfStyle w:val="000000000000"/>
              <w:rPr>
                <w:rFonts w:ascii="Calibri" w:eastAsia="Times New Roman" w:hAnsi="Calibri" w:cs="Times New Roman"/>
                <w:color w:val="6F654B" w:themeColor="text1" w:themeTint="BF"/>
                <w:sz w:val="22"/>
                <w:lang w:val="en-US" w:eastAsia="fr-FR"/>
              </w:rPr>
            </w:pPr>
            <w:r>
              <w:rPr>
                <w:rFonts w:ascii="Calibri" w:eastAsia="Times New Roman" w:hAnsi="Calibri" w:cs="Times New Roman"/>
                <w:color w:val="6F654B" w:themeColor="text1" w:themeTint="BF"/>
                <w:sz w:val="22"/>
                <w:lang w:val="en-US" w:eastAsia="fr-FR"/>
              </w:rPr>
              <w:t>Primer encuentro con el arte y el museo desde el género</w:t>
            </w:r>
          </w:p>
        </w:tc>
        <w:tc>
          <w:tcPr>
            <w:tcW w:w="2500" w:type="dxa"/>
            <w:noWrap/>
          </w:tcPr>
          <w:p w:rsidR="00EB08D0" w:rsidRPr="00EB08D0" w:rsidRDefault="00EB08D0" w:rsidP="00EB08D0">
            <w:pPr>
              <w:spacing w:after="0" w:line="240" w:lineRule="auto"/>
              <w:jc w:val="center"/>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UCM</w:t>
            </w:r>
          </w:p>
        </w:tc>
      </w:tr>
      <w:tr w:rsidR="00EB08D0" w:rsidRPr="00EB08D0">
        <w:trPr>
          <w:cnfStyle w:val="000000100000"/>
          <w:trHeight w:val="315"/>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A03F95" w:rsidP="00EB08D0">
            <w:pPr>
              <w:spacing w:after="0" w:line="240" w:lineRule="auto"/>
              <w:cnfStyle w:val="000000100000"/>
              <w:rPr>
                <w:rFonts w:ascii="Calibri" w:eastAsia="Times New Roman" w:hAnsi="Calibri" w:cs="Times New Roman"/>
                <w:color w:val="6F654B" w:themeColor="text1" w:themeTint="BF"/>
                <w:sz w:val="22"/>
                <w:lang w:val="fr-FR" w:eastAsia="fr-FR"/>
              </w:rPr>
            </w:pPr>
            <w:r>
              <w:rPr>
                <w:rFonts w:ascii="Calibri" w:eastAsia="Times New Roman" w:hAnsi="Calibri" w:cs="Times New Roman"/>
                <w:color w:val="6F654B" w:themeColor="text1" w:themeTint="BF"/>
                <w:sz w:val="22"/>
                <w:lang w:val="fr-FR" w:eastAsia="fr-FR"/>
              </w:rPr>
              <w:t>Fuera del museo</w:t>
            </w:r>
          </w:p>
        </w:tc>
        <w:tc>
          <w:tcPr>
            <w:tcW w:w="2500" w:type="dxa"/>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Helsinki Museum</w:t>
            </w:r>
          </w:p>
        </w:tc>
      </w:tr>
      <w:tr w:rsidR="00EB08D0" w:rsidRPr="00EB08D0">
        <w:trPr>
          <w:trHeight w:val="300"/>
        </w:trPr>
        <w:tc>
          <w:tcPr>
            <w:cnfStyle w:val="001000000000"/>
            <w:tcW w:w="2720" w:type="dxa"/>
            <w:vMerge w:val="restart"/>
            <w:vAlign w:val="center"/>
          </w:tcPr>
          <w:p w:rsidR="00EB08D0" w:rsidRPr="00EB08D0" w:rsidRDefault="00EB08D0" w:rsidP="00A03F95">
            <w:pPr>
              <w:spacing w:after="0" w:line="240" w:lineRule="auto"/>
              <w:jc w:val="center"/>
              <w:rPr>
                <w:rFonts w:ascii="Calibri" w:eastAsia="Times New Roman" w:hAnsi="Calibri" w:cs="Times New Roman"/>
                <w:color w:val="6F654B" w:themeColor="text1" w:themeTint="BF"/>
                <w:sz w:val="22"/>
                <w:lang w:val="en-US" w:eastAsia="fr-FR"/>
              </w:rPr>
            </w:pPr>
            <w:r w:rsidRPr="00EB08D0">
              <w:rPr>
                <w:rFonts w:ascii="Calibri" w:eastAsia="Times New Roman" w:hAnsi="Calibri" w:cs="Times New Roman"/>
                <w:color w:val="6F654B" w:themeColor="text1" w:themeTint="BF"/>
                <w:sz w:val="22"/>
                <w:lang w:val="en-US" w:eastAsia="fr-FR"/>
              </w:rPr>
              <w:t>Crea</w:t>
            </w:r>
            <w:r w:rsidR="00A03F95">
              <w:rPr>
                <w:rFonts w:ascii="Calibri" w:eastAsia="Times New Roman" w:hAnsi="Calibri" w:cs="Times New Roman"/>
                <w:color w:val="6F654B" w:themeColor="text1" w:themeTint="BF"/>
                <w:sz w:val="22"/>
                <w:lang w:val="en-US" w:eastAsia="fr-FR"/>
              </w:rPr>
              <w:t>r con el museo</w:t>
            </w:r>
            <w:r w:rsidRPr="00EB08D0">
              <w:rPr>
                <w:rFonts w:ascii="Calibri" w:eastAsia="Times New Roman" w:hAnsi="Calibri" w:cs="Times New Roman"/>
                <w:color w:val="6F654B" w:themeColor="text1" w:themeTint="BF"/>
                <w:sz w:val="22"/>
                <w:lang w:val="en-US" w:eastAsia="fr-FR"/>
              </w:rPr>
              <w:br/>
              <w:t xml:space="preserve"> </w:t>
            </w:r>
            <w:r w:rsidR="00A03F95">
              <w:rPr>
                <w:rFonts w:ascii="Calibri" w:eastAsia="Times New Roman" w:hAnsi="Calibri" w:cs="Times New Roman"/>
                <w:color w:val="6F654B" w:themeColor="text1" w:themeTint="BF"/>
                <w:sz w:val="22"/>
                <w:lang w:val="en-US" w:eastAsia="fr-FR"/>
              </w:rPr>
              <w:t>Hacer nuestro el Arte</w:t>
            </w:r>
          </w:p>
        </w:tc>
        <w:tc>
          <w:tcPr>
            <w:tcW w:w="4169" w:type="dxa"/>
            <w:noWrap/>
          </w:tcPr>
          <w:p w:rsidR="00EB08D0" w:rsidRPr="00EB08D0" w:rsidRDefault="00A03F95" w:rsidP="00EB08D0">
            <w:pPr>
              <w:spacing w:after="0" w:line="240" w:lineRule="auto"/>
              <w:cnfStyle w:val="000000000000"/>
              <w:rPr>
                <w:rFonts w:ascii="Calibri" w:eastAsia="Times New Roman" w:hAnsi="Calibri" w:cs="Times New Roman"/>
                <w:color w:val="6F654B" w:themeColor="text1" w:themeTint="BF"/>
                <w:sz w:val="22"/>
                <w:lang w:val="fr-FR" w:eastAsia="fr-FR"/>
              </w:rPr>
            </w:pPr>
            <w:r>
              <w:rPr>
                <w:rFonts w:ascii="Calibri" w:eastAsia="Times New Roman" w:hAnsi="Calibri" w:cs="Times New Roman"/>
                <w:color w:val="6F654B" w:themeColor="text1" w:themeTint="BF"/>
                <w:sz w:val="22"/>
                <w:lang w:val="fr-FR" w:eastAsia="fr-FR"/>
              </w:rPr>
              <w:t>Bailando con el arte</w:t>
            </w:r>
          </w:p>
        </w:tc>
        <w:tc>
          <w:tcPr>
            <w:tcW w:w="2500" w:type="dxa"/>
            <w:noWrap/>
          </w:tcPr>
          <w:p w:rsidR="00EB08D0" w:rsidRPr="00EB08D0" w:rsidRDefault="00EB08D0" w:rsidP="00EB08D0">
            <w:pPr>
              <w:spacing w:after="0" w:line="240" w:lineRule="auto"/>
              <w:jc w:val="center"/>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Elan interculturel</w:t>
            </w:r>
          </w:p>
        </w:tc>
      </w:tr>
      <w:tr w:rsidR="00EB08D0" w:rsidRPr="00EB08D0">
        <w:trPr>
          <w:cnfStyle w:val="000000100000"/>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A03F95" w:rsidP="00EB08D0">
            <w:pPr>
              <w:spacing w:after="0" w:line="240" w:lineRule="auto"/>
              <w:cnfStyle w:val="000000100000"/>
              <w:rPr>
                <w:rFonts w:ascii="Calibri" w:eastAsia="Times New Roman" w:hAnsi="Calibri" w:cs="Times New Roman"/>
                <w:color w:val="6F654B" w:themeColor="text1" w:themeTint="BF"/>
                <w:sz w:val="22"/>
                <w:lang w:val="fr-FR" w:eastAsia="fr-FR"/>
              </w:rPr>
            </w:pPr>
            <w:r>
              <w:rPr>
                <w:rFonts w:ascii="Calibri" w:eastAsia="Times New Roman" w:hAnsi="Calibri" w:cs="Times New Roman"/>
                <w:color w:val="6F654B" w:themeColor="text1" w:themeTint="BF"/>
                <w:sz w:val="22"/>
                <w:lang w:val="fr-FR" w:eastAsia="fr-FR"/>
              </w:rPr>
              <w:t>Sentir la pintura</w:t>
            </w:r>
          </w:p>
        </w:tc>
        <w:tc>
          <w:tcPr>
            <w:tcW w:w="2500" w:type="dxa"/>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UCM</w:t>
            </w:r>
          </w:p>
        </w:tc>
      </w:tr>
      <w:tr w:rsidR="00EB08D0" w:rsidRPr="00EB08D0">
        <w:trPr>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A03F95" w:rsidP="00EB08D0">
            <w:pPr>
              <w:spacing w:after="0" w:line="240" w:lineRule="auto"/>
              <w:cnfStyle w:val="000000000000"/>
              <w:rPr>
                <w:rFonts w:ascii="Calibri" w:eastAsia="Times New Roman" w:hAnsi="Calibri" w:cs="Times New Roman"/>
                <w:color w:val="6F654B" w:themeColor="text1" w:themeTint="BF"/>
                <w:sz w:val="22"/>
                <w:lang w:val="en-US" w:eastAsia="fr-FR"/>
              </w:rPr>
            </w:pPr>
            <w:r>
              <w:rPr>
                <w:rFonts w:ascii="Calibri" w:eastAsia="Times New Roman" w:hAnsi="Calibri" w:cs="Times New Roman"/>
                <w:color w:val="6F654B" w:themeColor="text1" w:themeTint="BF"/>
                <w:sz w:val="22"/>
                <w:lang w:val="en-US" w:eastAsia="fr-FR"/>
              </w:rPr>
              <w:t>Arte y cuerpo</w:t>
            </w:r>
            <w:r w:rsidR="00FE6526">
              <w:rPr>
                <w:rFonts w:ascii="Calibri" w:eastAsia="Times New Roman" w:hAnsi="Calibri" w:cs="Times New Roman"/>
                <w:color w:val="6F654B" w:themeColor="text1" w:themeTint="BF"/>
                <w:sz w:val="22"/>
                <w:lang w:val="en-US" w:eastAsia="fr-FR"/>
              </w:rPr>
              <w:t xml:space="preserve"> e</w:t>
            </w:r>
            <w:r w:rsidR="00EB08D0" w:rsidRPr="00EB08D0">
              <w:rPr>
                <w:rFonts w:ascii="Calibri" w:eastAsia="Times New Roman" w:hAnsi="Calibri" w:cs="Times New Roman"/>
                <w:color w:val="6F654B" w:themeColor="text1" w:themeTint="BF"/>
                <w:sz w:val="22"/>
                <w:lang w:val="en-US" w:eastAsia="fr-FR"/>
              </w:rPr>
              <w:t>n Mumok</w:t>
            </w:r>
          </w:p>
        </w:tc>
        <w:tc>
          <w:tcPr>
            <w:tcW w:w="2500" w:type="dxa"/>
            <w:noWrap/>
          </w:tcPr>
          <w:p w:rsidR="00EB08D0" w:rsidRPr="00EB08D0" w:rsidRDefault="00EB08D0" w:rsidP="00EB08D0">
            <w:pPr>
              <w:spacing w:after="0" w:line="240" w:lineRule="auto"/>
              <w:jc w:val="center"/>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STAND129</w:t>
            </w:r>
          </w:p>
        </w:tc>
      </w:tr>
      <w:tr w:rsidR="00EB08D0" w:rsidRPr="00EB08D0">
        <w:trPr>
          <w:cnfStyle w:val="000000100000"/>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A03F95" w:rsidP="00EB08D0">
            <w:pPr>
              <w:spacing w:after="0" w:line="240" w:lineRule="auto"/>
              <w:cnfStyle w:val="000000100000"/>
              <w:rPr>
                <w:rFonts w:ascii="Calibri" w:eastAsia="Times New Roman" w:hAnsi="Calibri" w:cs="Times New Roman"/>
                <w:color w:val="6F654B" w:themeColor="text1" w:themeTint="BF"/>
                <w:sz w:val="22"/>
                <w:lang w:val="fr-FR" w:eastAsia="fr-FR"/>
              </w:rPr>
            </w:pPr>
            <w:r>
              <w:rPr>
                <w:rFonts w:ascii="Calibri" w:eastAsia="Times New Roman" w:hAnsi="Calibri" w:cs="Times New Roman"/>
                <w:color w:val="6F654B" w:themeColor="text1" w:themeTint="BF"/>
                <w:sz w:val="22"/>
                <w:lang w:val="fr-FR" w:eastAsia="fr-FR"/>
              </w:rPr>
              <w:t>Creación de historias</w:t>
            </w:r>
          </w:p>
        </w:tc>
        <w:tc>
          <w:tcPr>
            <w:tcW w:w="2500" w:type="dxa"/>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REDE</w:t>
            </w:r>
          </w:p>
        </w:tc>
      </w:tr>
      <w:tr w:rsidR="00EB08D0" w:rsidRPr="00EB08D0">
        <w:trPr>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A03F95" w:rsidP="00EB08D0">
            <w:pPr>
              <w:spacing w:after="0" w:line="240" w:lineRule="auto"/>
              <w:cnfStyle w:val="000000000000"/>
              <w:rPr>
                <w:rFonts w:ascii="Calibri" w:eastAsia="Times New Roman" w:hAnsi="Calibri" w:cs="Times New Roman"/>
                <w:color w:val="6F654B" w:themeColor="text1" w:themeTint="BF"/>
                <w:sz w:val="22"/>
                <w:lang w:val="fr-FR" w:eastAsia="fr-FR"/>
              </w:rPr>
            </w:pPr>
            <w:r>
              <w:rPr>
                <w:rFonts w:ascii="Calibri" w:eastAsia="Times New Roman" w:hAnsi="Calibri" w:cs="Times New Roman"/>
                <w:color w:val="6F654B" w:themeColor="text1" w:themeTint="BF"/>
                <w:sz w:val="22"/>
                <w:lang w:val="fr-FR" w:eastAsia="fr-FR"/>
              </w:rPr>
              <w:t>Identificar el misterio</w:t>
            </w:r>
          </w:p>
        </w:tc>
        <w:tc>
          <w:tcPr>
            <w:tcW w:w="2500" w:type="dxa"/>
            <w:noWrap/>
          </w:tcPr>
          <w:p w:rsidR="00EB08D0" w:rsidRPr="00EB08D0" w:rsidRDefault="00EB08D0" w:rsidP="00EB08D0">
            <w:pPr>
              <w:spacing w:after="0" w:line="240" w:lineRule="auto"/>
              <w:jc w:val="center"/>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REDE</w:t>
            </w:r>
          </w:p>
        </w:tc>
      </w:tr>
      <w:tr w:rsidR="00EB08D0" w:rsidRPr="00EB08D0">
        <w:trPr>
          <w:cnfStyle w:val="000000100000"/>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FE6526" w:rsidP="00EB08D0">
            <w:pPr>
              <w:spacing w:after="0" w:line="240" w:lineRule="auto"/>
              <w:cnfStyle w:val="000000100000"/>
              <w:rPr>
                <w:rFonts w:ascii="Calibri" w:eastAsia="Times New Roman" w:hAnsi="Calibri" w:cs="Times New Roman"/>
                <w:color w:val="6F654B" w:themeColor="text1" w:themeTint="BF"/>
                <w:sz w:val="22"/>
                <w:lang w:val="fr-FR" w:eastAsia="fr-FR"/>
              </w:rPr>
            </w:pPr>
            <w:r>
              <w:rPr>
                <w:rFonts w:ascii="Calibri" w:eastAsia="Times New Roman" w:hAnsi="Calibri" w:cs="Times New Roman"/>
                <w:color w:val="6F654B" w:themeColor="text1" w:themeTint="BF"/>
                <w:sz w:val="22"/>
                <w:lang w:val="fr-FR" w:eastAsia="fr-FR"/>
              </w:rPr>
              <w:t>Círculos de historias</w:t>
            </w:r>
          </w:p>
        </w:tc>
        <w:tc>
          <w:tcPr>
            <w:tcW w:w="2500" w:type="dxa"/>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UCM</w:t>
            </w:r>
          </w:p>
        </w:tc>
      </w:tr>
      <w:tr w:rsidR="00EB08D0" w:rsidRPr="00EB08D0">
        <w:trPr>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A03F95" w:rsidP="00EB08D0">
            <w:pPr>
              <w:spacing w:after="0" w:line="240" w:lineRule="auto"/>
              <w:cnfStyle w:val="000000000000"/>
              <w:rPr>
                <w:rFonts w:ascii="Calibri" w:eastAsia="Times New Roman" w:hAnsi="Calibri" w:cs="Times New Roman"/>
                <w:color w:val="6F654B" w:themeColor="text1" w:themeTint="BF"/>
                <w:sz w:val="22"/>
                <w:lang w:val="en-US" w:eastAsia="fr-FR"/>
              </w:rPr>
            </w:pPr>
            <w:r>
              <w:rPr>
                <w:rFonts w:ascii="Calibri" w:eastAsia="Times New Roman" w:hAnsi="Calibri" w:cs="Times New Roman"/>
                <w:color w:val="6F654B" w:themeColor="text1" w:themeTint="BF"/>
                <w:sz w:val="22"/>
                <w:lang w:val="en-US" w:eastAsia="fr-FR"/>
              </w:rPr>
              <w:t>El niño y la niña húngara</w:t>
            </w:r>
          </w:p>
        </w:tc>
        <w:tc>
          <w:tcPr>
            <w:tcW w:w="2500" w:type="dxa"/>
            <w:noWrap/>
          </w:tcPr>
          <w:p w:rsidR="00EB08D0" w:rsidRPr="00EB08D0" w:rsidRDefault="00EB08D0" w:rsidP="00EB08D0">
            <w:pPr>
              <w:spacing w:after="0" w:line="240" w:lineRule="auto"/>
              <w:jc w:val="center"/>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Artemisszio</w:t>
            </w:r>
          </w:p>
        </w:tc>
      </w:tr>
      <w:tr w:rsidR="00EB08D0" w:rsidRPr="00EB08D0">
        <w:trPr>
          <w:cnfStyle w:val="000000100000"/>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FE6526" w:rsidP="00EB08D0">
            <w:pPr>
              <w:spacing w:after="0" w:line="240" w:lineRule="auto"/>
              <w:cnfStyle w:val="000000100000"/>
              <w:rPr>
                <w:rFonts w:ascii="Calibri" w:eastAsia="Times New Roman" w:hAnsi="Calibri" w:cs="Times New Roman"/>
                <w:color w:val="6F654B" w:themeColor="text1" w:themeTint="BF"/>
                <w:sz w:val="22"/>
                <w:lang w:val="fr-FR" w:eastAsia="fr-FR"/>
              </w:rPr>
            </w:pPr>
            <w:r>
              <w:rPr>
                <w:rFonts w:ascii="Calibri" w:eastAsia="Times New Roman" w:hAnsi="Calibri" w:cs="Times New Roman"/>
                <w:color w:val="6F654B" w:themeColor="text1" w:themeTint="BF"/>
                <w:sz w:val="22"/>
                <w:lang w:val="fr-FR" w:eastAsia="fr-FR"/>
              </w:rPr>
              <w:t>Me gusta</w:t>
            </w:r>
            <w:r w:rsidR="00A03F95">
              <w:rPr>
                <w:rFonts w:ascii="Calibri" w:eastAsia="Times New Roman" w:hAnsi="Calibri" w:cs="Times New Roman"/>
                <w:color w:val="6F654B" w:themeColor="text1" w:themeTint="BF"/>
                <w:sz w:val="22"/>
                <w:lang w:val="fr-FR" w:eastAsia="fr-FR"/>
              </w:rPr>
              <w:t>!</w:t>
            </w:r>
            <w:r w:rsidR="00EB08D0" w:rsidRPr="00EB08D0">
              <w:rPr>
                <w:rFonts w:ascii="Calibri" w:eastAsia="Times New Roman" w:hAnsi="Calibri" w:cs="Times New Roman"/>
                <w:color w:val="6F654B" w:themeColor="text1" w:themeTint="BF"/>
                <w:sz w:val="22"/>
                <w:lang w:val="fr-FR" w:eastAsia="fr-FR"/>
              </w:rPr>
              <w:t xml:space="preserve"> </w:t>
            </w:r>
          </w:p>
        </w:tc>
        <w:tc>
          <w:tcPr>
            <w:tcW w:w="2500" w:type="dxa"/>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Museum of Ethnography</w:t>
            </w:r>
          </w:p>
        </w:tc>
      </w:tr>
      <w:tr w:rsidR="00EB08D0" w:rsidRPr="00EB08D0">
        <w:trPr>
          <w:trHeight w:val="315"/>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Hackathon</w:t>
            </w:r>
          </w:p>
        </w:tc>
        <w:tc>
          <w:tcPr>
            <w:tcW w:w="2500" w:type="dxa"/>
            <w:noWrap/>
          </w:tcPr>
          <w:p w:rsidR="00EB08D0" w:rsidRPr="00EB08D0" w:rsidRDefault="00EB08D0" w:rsidP="00EB08D0">
            <w:pPr>
              <w:spacing w:after="0" w:line="240" w:lineRule="auto"/>
              <w:jc w:val="center"/>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HAM</w:t>
            </w:r>
          </w:p>
        </w:tc>
      </w:tr>
      <w:tr w:rsidR="00EB08D0" w:rsidRPr="00EB08D0">
        <w:trPr>
          <w:cnfStyle w:val="000000100000"/>
          <w:trHeight w:val="300"/>
        </w:trPr>
        <w:tc>
          <w:tcPr>
            <w:cnfStyle w:val="001000000000"/>
            <w:tcW w:w="2720" w:type="dxa"/>
            <w:vMerge w:val="restart"/>
            <w:noWrap/>
            <w:vAlign w:val="center"/>
          </w:tcPr>
          <w:p w:rsidR="00EB08D0" w:rsidRPr="00EB08D0" w:rsidRDefault="00A03F95" w:rsidP="00EB08D0">
            <w:pPr>
              <w:spacing w:after="0" w:line="240" w:lineRule="auto"/>
              <w:jc w:val="center"/>
              <w:rPr>
                <w:rFonts w:ascii="Calibri" w:eastAsia="Times New Roman" w:hAnsi="Calibri" w:cs="Times New Roman"/>
                <w:color w:val="6F654B" w:themeColor="text1" w:themeTint="BF"/>
                <w:sz w:val="22"/>
                <w:lang w:val="fr-FR" w:eastAsia="fr-FR"/>
              </w:rPr>
            </w:pPr>
            <w:r>
              <w:rPr>
                <w:rFonts w:ascii="Calibri" w:eastAsia="Times New Roman" w:hAnsi="Calibri" w:cs="Times New Roman"/>
                <w:color w:val="6F654B" w:themeColor="text1" w:themeTint="BF"/>
                <w:sz w:val="22"/>
                <w:lang w:val="fr-FR" w:eastAsia="fr-FR"/>
              </w:rPr>
              <w:t>Producción creativa</w:t>
            </w:r>
          </w:p>
        </w:tc>
        <w:tc>
          <w:tcPr>
            <w:tcW w:w="4169" w:type="dxa"/>
            <w:noWrap/>
          </w:tcPr>
          <w:p w:rsidR="00EB08D0" w:rsidRPr="00EB08D0" w:rsidRDefault="00A03F95" w:rsidP="00EB08D0">
            <w:pPr>
              <w:spacing w:after="0" w:line="240" w:lineRule="auto"/>
              <w:cnfStyle w:val="000000100000"/>
              <w:rPr>
                <w:rFonts w:ascii="Calibri" w:eastAsia="Times New Roman" w:hAnsi="Calibri" w:cs="Times New Roman"/>
                <w:color w:val="6F654B" w:themeColor="text1" w:themeTint="BF"/>
                <w:sz w:val="22"/>
                <w:lang w:val="en-US" w:eastAsia="fr-FR"/>
              </w:rPr>
            </w:pPr>
            <w:r>
              <w:rPr>
                <w:rFonts w:ascii="Calibri" w:eastAsia="Times New Roman" w:hAnsi="Calibri" w:cs="Times New Roman"/>
                <w:color w:val="6F654B" w:themeColor="text1" w:themeTint="BF"/>
                <w:sz w:val="22"/>
                <w:lang w:val="en-US" w:eastAsia="fr-FR"/>
              </w:rPr>
              <w:t>Personalidad e identidad en</w:t>
            </w:r>
            <w:r w:rsidR="00EB08D0" w:rsidRPr="00EB08D0">
              <w:rPr>
                <w:rFonts w:ascii="Calibri" w:eastAsia="Times New Roman" w:hAnsi="Calibri" w:cs="Times New Roman"/>
                <w:color w:val="6F654B" w:themeColor="text1" w:themeTint="BF"/>
                <w:sz w:val="22"/>
                <w:lang w:val="en-US" w:eastAsia="fr-FR"/>
              </w:rPr>
              <w:t xml:space="preserve"> Spacelab </w:t>
            </w:r>
          </w:p>
        </w:tc>
        <w:tc>
          <w:tcPr>
            <w:tcW w:w="2500" w:type="dxa"/>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Stand129</w:t>
            </w:r>
          </w:p>
        </w:tc>
      </w:tr>
      <w:tr w:rsidR="00EB08D0" w:rsidRPr="00EB08D0">
        <w:trPr>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A03F95" w:rsidP="00EB08D0">
            <w:pPr>
              <w:spacing w:after="0" w:line="240" w:lineRule="auto"/>
              <w:cnfStyle w:val="000000000000"/>
              <w:rPr>
                <w:rFonts w:ascii="Calibri" w:eastAsia="Times New Roman" w:hAnsi="Calibri" w:cs="Times New Roman"/>
                <w:color w:val="6F654B" w:themeColor="text1" w:themeTint="BF"/>
                <w:sz w:val="22"/>
                <w:lang w:val="fr-FR" w:eastAsia="fr-FR"/>
              </w:rPr>
            </w:pPr>
            <w:r>
              <w:rPr>
                <w:rFonts w:ascii="Calibri" w:eastAsia="Times New Roman" w:hAnsi="Calibri" w:cs="Times New Roman"/>
                <w:color w:val="6F654B" w:themeColor="text1" w:themeTint="BF"/>
                <w:sz w:val="22"/>
                <w:lang w:val="fr-FR" w:eastAsia="fr-FR"/>
              </w:rPr>
              <w:t>Haz tu bolsa !</w:t>
            </w:r>
          </w:p>
        </w:tc>
        <w:tc>
          <w:tcPr>
            <w:tcW w:w="2500" w:type="dxa"/>
            <w:noWrap/>
          </w:tcPr>
          <w:p w:rsidR="00EB08D0" w:rsidRPr="00EB08D0" w:rsidRDefault="00EB08D0" w:rsidP="00EB08D0">
            <w:pPr>
              <w:spacing w:after="0" w:line="240" w:lineRule="auto"/>
              <w:jc w:val="center"/>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Elan interculturel</w:t>
            </w:r>
          </w:p>
        </w:tc>
      </w:tr>
      <w:tr w:rsidR="00EB08D0" w:rsidRPr="00EB08D0">
        <w:trPr>
          <w:cnfStyle w:val="000000100000"/>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FE6526" w:rsidP="00EB08D0">
            <w:pPr>
              <w:spacing w:after="0" w:line="240" w:lineRule="auto"/>
              <w:cnfStyle w:val="000000100000"/>
              <w:rPr>
                <w:rFonts w:ascii="Calibri" w:eastAsia="Times New Roman" w:hAnsi="Calibri" w:cs="Times New Roman"/>
                <w:color w:val="6F654B" w:themeColor="text1" w:themeTint="BF"/>
                <w:sz w:val="22"/>
                <w:lang w:val="fr-FR" w:eastAsia="fr-FR"/>
              </w:rPr>
            </w:pPr>
            <w:r>
              <w:rPr>
                <w:rFonts w:ascii="Calibri" w:eastAsia="Times New Roman" w:hAnsi="Calibri" w:cs="Times New Roman"/>
                <w:color w:val="6F654B" w:themeColor="text1" w:themeTint="BF"/>
                <w:sz w:val="22"/>
                <w:lang w:val="fr-FR" w:eastAsia="fr-FR"/>
              </w:rPr>
              <w:t>Cír</w:t>
            </w:r>
            <w:r w:rsidR="00A03F95">
              <w:rPr>
                <w:rFonts w:ascii="Calibri" w:eastAsia="Times New Roman" w:hAnsi="Calibri" w:cs="Times New Roman"/>
                <w:color w:val="6F654B" w:themeColor="text1" w:themeTint="BF"/>
                <w:sz w:val="22"/>
                <w:lang w:val="fr-FR" w:eastAsia="fr-FR"/>
              </w:rPr>
              <w:t>culo de tradición</w:t>
            </w:r>
          </w:p>
        </w:tc>
        <w:tc>
          <w:tcPr>
            <w:tcW w:w="2500" w:type="dxa"/>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Artemisszio</w:t>
            </w:r>
          </w:p>
        </w:tc>
      </w:tr>
      <w:tr w:rsidR="00EB08D0" w:rsidRPr="00EB08D0">
        <w:trPr>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A03F95" w:rsidP="00EB08D0">
            <w:pPr>
              <w:spacing w:after="0" w:line="240" w:lineRule="auto"/>
              <w:cnfStyle w:val="000000000000"/>
              <w:rPr>
                <w:rFonts w:ascii="Calibri" w:eastAsia="Times New Roman" w:hAnsi="Calibri" w:cs="Times New Roman"/>
                <w:color w:val="6F654B" w:themeColor="text1" w:themeTint="BF"/>
                <w:sz w:val="22"/>
                <w:lang w:val="en-US" w:eastAsia="fr-FR"/>
              </w:rPr>
            </w:pPr>
            <w:r>
              <w:rPr>
                <w:rFonts w:ascii="Calibri" w:eastAsia="Times New Roman" w:hAnsi="Calibri" w:cs="Times New Roman"/>
                <w:color w:val="6F654B" w:themeColor="text1" w:themeTint="BF"/>
                <w:sz w:val="22"/>
                <w:lang w:val="en-US" w:eastAsia="fr-FR"/>
              </w:rPr>
              <w:t>El futuro del pasado</w:t>
            </w:r>
          </w:p>
        </w:tc>
        <w:tc>
          <w:tcPr>
            <w:tcW w:w="2500" w:type="dxa"/>
            <w:noWrap/>
          </w:tcPr>
          <w:p w:rsidR="00EB08D0" w:rsidRPr="00EB08D0" w:rsidRDefault="00EB08D0" w:rsidP="00EB08D0">
            <w:pPr>
              <w:spacing w:after="0" w:line="240" w:lineRule="auto"/>
              <w:jc w:val="center"/>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Museum of Ethnography</w:t>
            </w:r>
          </w:p>
        </w:tc>
      </w:tr>
      <w:tr w:rsidR="00EB08D0" w:rsidRPr="00EB08D0">
        <w:trPr>
          <w:cnfStyle w:val="000000100000"/>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 xml:space="preserve">Jakomäki Sculptors </w:t>
            </w:r>
          </w:p>
        </w:tc>
        <w:tc>
          <w:tcPr>
            <w:tcW w:w="2500" w:type="dxa"/>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HAM</w:t>
            </w:r>
          </w:p>
        </w:tc>
      </w:tr>
      <w:tr w:rsidR="00EB08D0" w:rsidRPr="00EB08D0">
        <w:trPr>
          <w:trHeight w:val="315"/>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A03F95" w:rsidP="00EB08D0">
            <w:pPr>
              <w:spacing w:after="0" w:line="240" w:lineRule="auto"/>
              <w:cnfStyle w:val="000000000000"/>
              <w:rPr>
                <w:rFonts w:ascii="Calibri" w:eastAsia="Times New Roman" w:hAnsi="Calibri" w:cs="Times New Roman"/>
                <w:color w:val="6F654B" w:themeColor="text1" w:themeTint="BF"/>
                <w:sz w:val="22"/>
                <w:lang w:val="en-US" w:eastAsia="fr-FR"/>
              </w:rPr>
            </w:pPr>
            <w:r>
              <w:rPr>
                <w:rFonts w:ascii="Calibri" w:eastAsia="Times New Roman" w:hAnsi="Calibri" w:cs="Times New Roman"/>
                <w:color w:val="6F654B" w:themeColor="text1" w:themeTint="BF"/>
                <w:sz w:val="22"/>
                <w:lang w:val="en-US" w:eastAsia="fr-FR"/>
              </w:rPr>
              <w:t>Autorretrato en el espejo</w:t>
            </w:r>
          </w:p>
        </w:tc>
        <w:tc>
          <w:tcPr>
            <w:tcW w:w="2500" w:type="dxa"/>
            <w:noWrap/>
          </w:tcPr>
          <w:p w:rsidR="00EB08D0" w:rsidRPr="00EB08D0" w:rsidRDefault="00EB08D0" w:rsidP="00EB08D0">
            <w:pPr>
              <w:spacing w:after="0" w:line="240" w:lineRule="auto"/>
              <w:jc w:val="center"/>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UCM</w:t>
            </w:r>
          </w:p>
        </w:tc>
      </w:tr>
      <w:tr w:rsidR="00EB08D0" w:rsidRPr="00EB08D0">
        <w:trPr>
          <w:cnfStyle w:val="000000100000"/>
          <w:trHeight w:val="300"/>
        </w:trPr>
        <w:tc>
          <w:tcPr>
            <w:cnfStyle w:val="001000000000"/>
            <w:tcW w:w="2720" w:type="dxa"/>
            <w:vMerge w:val="restart"/>
            <w:noWrap/>
            <w:vAlign w:val="center"/>
          </w:tcPr>
          <w:p w:rsidR="00EB08D0" w:rsidRPr="00EB08D0" w:rsidRDefault="00EB08D0" w:rsidP="00A03F95">
            <w:pPr>
              <w:spacing w:after="0" w:line="240" w:lineRule="auto"/>
              <w:jc w:val="center"/>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Evalua</w:t>
            </w:r>
            <w:r w:rsidR="00A03F95">
              <w:rPr>
                <w:rFonts w:ascii="Calibri" w:eastAsia="Times New Roman" w:hAnsi="Calibri" w:cs="Times New Roman"/>
                <w:color w:val="6F654B" w:themeColor="text1" w:themeTint="BF"/>
                <w:sz w:val="22"/>
                <w:lang w:val="fr-FR" w:eastAsia="fr-FR"/>
              </w:rPr>
              <w:t>ción</w:t>
            </w:r>
          </w:p>
        </w:tc>
        <w:tc>
          <w:tcPr>
            <w:tcW w:w="6669" w:type="dxa"/>
            <w:gridSpan w:val="2"/>
            <w:vMerge w:val="restart"/>
            <w:noWrap/>
            <w:vAlign w:val="center"/>
          </w:tcPr>
          <w:p w:rsidR="00EB08D0" w:rsidRPr="00EB08D0" w:rsidRDefault="00EB08D0" w:rsidP="00C70D75">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REDE</w:t>
            </w:r>
          </w:p>
        </w:tc>
      </w:tr>
      <w:tr w:rsidR="00EB08D0" w:rsidRPr="00EB08D0">
        <w:trPr>
          <w:trHeight w:val="315"/>
        </w:trPr>
        <w:tc>
          <w:tcPr>
            <w:cnfStyle w:val="001000000000"/>
            <w:tcW w:w="2720" w:type="dxa"/>
            <w:vMerge/>
          </w:tcPr>
          <w:p w:rsidR="00EB08D0" w:rsidRPr="00EB08D0" w:rsidRDefault="00EB08D0" w:rsidP="00EB08D0">
            <w:pPr>
              <w:spacing w:after="0" w:line="240" w:lineRule="auto"/>
              <w:rPr>
                <w:rFonts w:ascii="Calibri" w:eastAsia="Times New Roman" w:hAnsi="Calibri" w:cs="Times New Roman"/>
                <w:color w:val="000000"/>
                <w:sz w:val="22"/>
                <w:lang w:val="fr-FR" w:eastAsia="fr-FR"/>
              </w:rPr>
            </w:pPr>
          </w:p>
        </w:tc>
        <w:tc>
          <w:tcPr>
            <w:tcW w:w="6669" w:type="dxa"/>
            <w:gridSpan w:val="2"/>
            <w:vMerge/>
          </w:tcPr>
          <w:p w:rsidR="00EB08D0" w:rsidRPr="00EB08D0" w:rsidRDefault="00EB08D0" w:rsidP="00EB08D0">
            <w:pPr>
              <w:spacing w:after="0" w:line="240" w:lineRule="auto"/>
              <w:cnfStyle w:val="000000000000"/>
              <w:rPr>
                <w:rFonts w:ascii="Calibri" w:eastAsia="Times New Roman" w:hAnsi="Calibri" w:cs="Times New Roman"/>
                <w:color w:val="000000"/>
                <w:sz w:val="22"/>
                <w:lang w:val="fr-FR" w:eastAsia="fr-FR"/>
              </w:rPr>
            </w:pPr>
          </w:p>
        </w:tc>
      </w:tr>
    </w:tbl>
    <w:p w:rsidR="00FE6526" w:rsidRDefault="002513CC" w:rsidP="002513CC">
      <w:pPr>
        <w:pStyle w:val="Cierre"/>
        <w:jc w:val="center"/>
        <w:rPr>
          <w:rFonts w:ascii="Century Gothic" w:hAnsi="Century Gothic"/>
          <w:color w:val="455169"/>
          <w:sz w:val="44"/>
          <w:szCs w:val="40"/>
        </w:rPr>
      </w:pPr>
      <w:r>
        <w:rPr>
          <w:rFonts w:ascii="Century Gothic" w:hAnsi="Century Gothic"/>
          <w:color w:val="455169"/>
          <w:sz w:val="44"/>
          <w:szCs w:val="40"/>
        </w:rPr>
        <w:t>Capitulo 1: Formación de equipos y conocimiento entre los miembros</w:t>
      </w:r>
    </w:p>
    <w:p w:rsidR="002513CC" w:rsidRPr="00ED755F" w:rsidRDefault="002513CC" w:rsidP="002513CC">
      <w:pPr>
        <w:pStyle w:val="Cierre"/>
        <w:jc w:val="center"/>
        <w:rPr>
          <w:rFonts w:ascii="Century Gothic" w:hAnsi="Century Gothic"/>
          <w:color w:val="455169"/>
          <w:sz w:val="44"/>
          <w:szCs w:val="40"/>
        </w:rPr>
      </w:pPr>
    </w:p>
    <w:p w:rsidR="002513CC" w:rsidRPr="001F63F1" w:rsidRDefault="002513CC" w:rsidP="002513CC">
      <w:pPr>
        <w:pStyle w:val="Cierre"/>
        <w:numPr>
          <w:ilvl w:val="0"/>
          <w:numId w:val="23"/>
        </w:numPr>
        <w:ind w:left="709" w:hanging="305"/>
        <w:rPr>
          <w:rFonts w:ascii="Century Gothic" w:hAnsi="Century Gothic"/>
          <w:color w:val="00B0F0"/>
          <w:sz w:val="28"/>
        </w:rPr>
      </w:pPr>
      <w:r>
        <w:rPr>
          <w:rFonts w:ascii="Century Gothic" w:hAnsi="Century Gothic"/>
          <w:color w:val="00B0F0"/>
          <w:sz w:val="28"/>
        </w:rPr>
        <w:t>Sonido y movimiento</w:t>
      </w:r>
      <w:r w:rsidRPr="001F63F1">
        <w:rPr>
          <w:rFonts w:ascii="Century Gothic" w:hAnsi="Century Gothic"/>
          <w:color w:val="00B0F0"/>
          <w:sz w:val="28"/>
        </w:rPr>
        <w:t xml:space="preserve"> </w:t>
      </w:r>
    </w:p>
    <w:p w:rsidR="002513CC" w:rsidRPr="001F63F1" w:rsidRDefault="002513CC" w:rsidP="002513CC">
      <w:pPr>
        <w:pStyle w:val="Cierre"/>
        <w:rPr>
          <w:color w:val="7F7F7F"/>
          <w:sz w:val="24"/>
          <w:lang w:val="en-GB"/>
        </w:rPr>
      </w:pPr>
    </w:p>
    <w:p w:rsidR="002513CC" w:rsidRPr="00C80C5D" w:rsidRDefault="002513CC" w:rsidP="002513CC">
      <w:pPr>
        <w:pStyle w:val="Cierre"/>
        <w:rPr>
          <w:b w:val="0"/>
          <w:color w:val="7F7F7F"/>
          <w:sz w:val="24"/>
          <w:lang w:val="es-ES"/>
        </w:rPr>
      </w:pPr>
      <w:r>
        <w:rPr>
          <w:color w:val="595959"/>
          <w:sz w:val="24"/>
          <w:lang w:val="es-ES"/>
        </w:rPr>
        <w:t>Materiales o instalaciones necesarias</w:t>
      </w:r>
      <w:r w:rsidRPr="00C80C5D">
        <w:rPr>
          <w:color w:val="7F7F7F"/>
          <w:sz w:val="24"/>
          <w:lang w:val="es-ES"/>
        </w:rPr>
        <w:t>:  Espacio para formar un c</w:t>
      </w:r>
      <w:r>
        <w:rPr>
          <w:color w:val="7F7F7F"/>
          <w:sz w:val="24"/>
          <w:lang w:val="es-ES"/>
        </w:rPr>
        <w:t>írculo</w:t>
      </w:r>
    </w:p>
    <w:p w:rsidR="002513CC" w:rsidRPr="002E0410" w:rsidRDefault="002513CC" w:rsidP="002513CC">
      <w:pPr>
        <w:pStyle w:val="Cierre"/>
        <w:rPr>
          <w:color w:val="7F7F7F"/>
          <w:sz w:val="24"/>
          <w:lang w:val="es-ES"/>
        </w:rPr>
      </w:pPr>
      <w:r w:rsidRPr="002E0410">
        <w:rPr>
          <w:color w:val="595959"/>
          <w:sz w:val="24"/>
          <w:lang w:val="es-ES"/>
        </w:rPr>
        <w:t>Tiempo</w:t>
      </w:r>
      <w:r w:rsidRPr="002E0410">
        <w:rPr>
          <w:b w:val="0"/>
          <w:color w:val="7F7F7F"/>
          <w:sz w:val="24"/>
          <w:lang w:val="es-ES"/>
        </w:rPr>
        <w:t>:  10-15 Minutos</w:t>
      </w:r>
    </w:p>
    <w:p w:rsidR="002513CC" w:rsidRPr="002E0410" w:rsidRDefault="002513CC" w:rsidP="002513CC">
      <w:pPr>
        <w:pStyle w:val="Cierre"/>
        <w:jc w:val="both"/>
        <w:rPr>
          <w:b w:val="0"/>
          <w:color w:val="7F7F7F"/>
          <w:sz w:val="24"/>
          <w:lang w:val="es-ES"/>
        </w:rPr>
      </w:pPr>
    </w:p>
    <w:p w:rsidR="002513CC" w:rsidRPr="00364BF6" w:rsidRDefault="002513CC" w:rsidP="002513CC">
      <w:pPr>
        <w:pStyle w:val="Cierre"/>
        <w:jc w:val="both"/>
        <w:rPr>
          <w:b w:val="0"/>
          <w:color w:val="7F7F7F"/>
          <w:sz w:val="24"/>
          <w:lang w:val="es-ES"/>
        </w:rPr>
      </w:pPr>
      <w:r>
        <w:rPr>
          <w:b w:val="0"/>
          <w:color w:val="7F7F7F"/>
          <w:sz w:val="24"/>
          <w:lang w:val="es-ES"/>
        </w:rPr>
        <w:t>Instrucciones.-Decir</w:t>
      </w:r>
      <w:r w:rsidRPr="00364BF6">
        <w:rPr>
          <w:b w:val="0"/>
          <w:color w:val="7F7F7F"/>
          <w:sz w:val="24"/>
          <w:lang w:val="es-ES"/>
        </w:rPr>
        <w:t xml:space="preserve"> a los participantes que formen un círculo. </w:t>
      </w:r>
      <w:r>
        <w:rPr>
          <w:b w:val="0"/>
          <w:color w:val="7F7F7F"/>
          <w:sz w:val="24"/>
          <w:lang w:val="es-ES"/>
        </w:rPr>
        <w:t>Pedir a un participante que haga</w:t>
      </w:r>
      <w:r w:rsidRPr="00364BF6">
        <w:rPr>
          <w:b w:val="0"/>
          <w:color w:val="7F7F7F"/>
          <w:sz w:val="24"/>
          <w:lang w:val="es-ES"/>
        </w:rPr>
        <w:t xml:space="preserve"> un sonido y </w:t>
      </w:r>
      <w:r>
        <w:rPr>
          <w:b w:val="0"/>
          <w:color w:val="7F7F7F"/>
          <w:sz w:val="24"/>
          <w:lang w:val="es-ES"/>
        </w:rPr>
        <w:t xml:space="preserve">un movimiento de acuerdo a </w:t>
      </w:r>
      <w:r w:rsidRPr="00364BF6">
        <w:rPr>
          <w:b w:val="0"/>
          <w:color w:val="7F7F7F"/>
          <w:sz w:val="24"/>
          <w:lang w:val="es-ES"/>
        </w:rPr>
        <w:t>su actual estado de ánimo (cansado, feliz, excitado ...). Todos</w:t>
      </w:r>
      <w:r>
        <w:rPr>
          <w:b w:val="0"/>
          <w:color w:val="7F7F7F"/>
          <w:sz w:val="24"/>
          <w:lang w:val="es-ES"/>
        </w:rPr>
        <w:t>/as</w:t>
      </w:r>
      <w:r w:rsidRPr="00364BF6">
        <w:rPr>
          <w:b w:val="0"/>
          <w:color w:val="7F7F7F"/>
          <w:sz w:val="24"/>
          <w:lang w:val="es-ES"/>
        </w:rPr>
        <w:t xml:space="preserve"> los otros</w:t>
      </w:r>
      <w:r>
        <w:rPr>
          <w:b w:val="0"/>
          <w:color w:val="7F7F7F"/>
          <w:sz w:val="24"/>
          <w:lang w:val="es-ES"/>
        </w:rPr>
        <w:t>/as</w:t>
      </w:r>
      <w:r w:rsidRPr="00364BF6">
        <w:rPr>
          <w:b w:val="0"/>
          <w:color w:val="7F7F7F"/>
          <w:sz w:val="24"/>
          <w:lang w:val="es-ES"/>
        </w:rPr>
        <w:t xml:space="preserve"> repiten este sonido / movimiento de la combinación. A continuación, el siguiente participante crea un sonido y el movimiento y así sucesivamente, hasta</w:t>
      </w:r>
      <w:r>
        <w:rPr>
          <w:b w:val="0"/>
          <w:color w:val="7F7F7F"/>
          <w:sz w:val="24"/>
          <w:lang w:val="es-ES"/>
        </w:rPr>
        <w:t xml:space="preserve"> que todo el mundo haya pasado por esta misma acción.</w:t>
      </w:r>
    </w:p>
    <w:p w:rsidR="002513CC" w:rsidRPr="00364BF6" w:rsidRDefault="002513CC" w:rsidP="002513CC">
      <w:pPr>
        <w:pStyle w:val="Cierre"/>
        <w:jc w:val="both"/>
        <w:rPr>
          <w:b w:val="0"/>
          <w:i/>
          <w:color w:val="00B0F0"/>
          <w:sz w:val="24"/>
          <w:lang w:val="es-ES"/>
        </w:rPr>
      </w:pPr>
    </w:p>
    <w:p w:rsidR="002513CC" w:rsidRPr="002E0410" w:rsidRDefault="002513CC" w:rsidP="002513CC">
      <w:pPr>
        <w:pStyle w:val="Cierre"/>
        <w:jc w:val="both"/>
        <w:rPr>
          <w:b w:val="0"/>
          <w:i/>
          <w:color w:val="00B0F0"/>
          <w:sz w:val="24"/>
          <w:lang w:val="es-ES"/>
        </w:rPr>
      </w:pPr>
      <w:r w:rsidRPr="009E0695">
        <w:rPr>
          <w:b w:val="0"/>
          <w:i/>
          <w:color w:val="00B0F0"/>
          <w:sz w:val="24"/>
          <w:lang w:val="es-ES"/>
        </w:rPr>
        <w:t xml:space="preserve">¿Por qué? Los participantes toman conciencia de su cuerpo. La repetición fomenta la expresión y crea una dinámica de grupo. </w:t>
      </w:r>
      <w:r w:rsidRPr="002E0410">
        <w:rPr>
          <w:b w:val="0"/>
          <w:i/>
          <w:color w:val="00B0F0"/>
          <w:sz w:val="24"/>
          <w:lang w:val="es-ES"/>
        </w:rPr>
        <w:t>Puede ser adaptado a diferentes temas</w:t>
      </w:r>
    </w:p>
    <w:p w:rsidR="002513CC" w:rsidRPr="002E0410" w:rsidRDefault="002513CC" w:rsidP="002513CC">
      <w:pPr>
        <w:pStyle w:val="Cierre"/>
        <w:jc w:val="both"/>
        <w:rPr>
          <w:b w:val="0"/>
          <w:color w:val="7F7F7F"/>
          <w:sz w:val="24"/>
          <w:lang w:val="es-ES"/>
        </w:rPr>
      </w:pPr>
    </w:p>
    <w:p w:rsidR="002513CC" w:rsidRDefault="002513CC" w:rsidP="002513CC">
      <w:pPr>
        <w:pStyle w:val="Cierre"/>
        <w:jc w:val="both"/>
        <w:rPr>
          <w:b w:val="0"/>
          <w:color w:val="595959"/>
          <w:sz w:val="24"/>
          <w:lang w:val="es-ES"/>
        </w:rPr>
      </w:pPr>
      <w:r w:rsidRPr="009E0695">
        <w:rPr>
          <w:color w:val="595959"/>
          <w:sz w:val="24"/>
          <w:lang w:val="es-ES"/>
        </w:rPr>
        <w:t>2-Sonido del coro</w:t>
      </w:r>
      <w:r w:rsidRPr="009E0695">
        <w:rPr>
          <w:b w:val="0"/>
          <w:color w:val="595959"/>
          <w:sz w:val="24"/>
          <w:lang w:val="es-ES"/>
        </w:rPr>
        <w:t xml:space="preserve">: Pedir a los participantes que se pongan en varias filas o un semicírculo, como un coro. </w:t>
      </w:r>
      <w:r w:rsidR="00FE6526">
        <w:rPr>
          <w:b w:val="0"/>
          <w:color w:val="595959"/>
          <w:sz w:val="24"/>
          <w:lang w:val="es-ES"/>
        </w:rPr>
        <w:t>Se invita</w:t>
      </w:r>
      <w:r w:rsidRPr="009E0695">
        <w:rPr>
          <w:b w:val="0"/>
          <w:color w:val="595959"/>
          <w:sz w:val="24"/>
          <w:lang w:val="es-ES"/>
        </w:rPr>
        <w:t xml:space="preserve"> a uno de</w:t>
      </w:r>
      <w:r>
        <w:rPr>
          <w:b w:val="0"/>
          <w:color w:val="595959"/>
          <w:sz w:val="24"/>
          <w:lang w:val="es-ES"/>
        </w:rPr>
        <w:t xml:space="preserve"> los participantes que se ponga</w:t>
      </w:r>
      <w:r w:rsidRPr="009E0695">
        <w:rPr>
          <w:b w:val="0"/>
          <w:color w:val="595959"/>
          <w:sz w:val="24"/>
          <w:lang w:val="es-ES"/>
        </w:rPr>
        <w:t xml:space="preserve"> en frente del grupo </w:t>
      </w:r>
      <w:r>
        <w:rPr>
          <w:b w:val="0"/>
          <w:color w:val="595959"/>
          <w:sz w:val="24"/>
          <w:lang w:val="es-ES"/>
        </w:rPr>
        <w:t>para convertirse en el guía</w:t>
      </w:r>
      <w:r w:rsidRPr="009E0695">
        <w:rPr>
          <w:b w:val="0"/>
          <w:color w:val="595959"/>
          <w:sz w:val="24"/>
          <w:lang w:val="es-ES"/>
        </w:rPr>
        <w:t xml:space="preserve">. </w:t>
      </w:r>
      <w:r>
        <w:rPr>
          <w:b w:val="0"/>
          <w:color w:val="595959"/>
          <w:sz w:val="24"/>
          <w:lang w:val="es-ES"/>
        </w:rPr>
        <w:t xml:space="preserve">Todo el mundo debe recordar </w:t>
      </w:r>
      <w:r w:rsidRPr="009E0695">
        <w:rPr>
          <w:b w:val="0"/>
          <w:color w:val="595959"/>
          <w:sz w:val="24"/>
          <w:lang w:val="es-ES"/>
        </w:rPr>
        <w:t xml:space="preserve"> su sonido desde e</w:t>
      </w:r>
      <w:r>
        <w:rPr>
          <w:b w:val="0"/>
          <w:color w:val="595959"/>
          <w:sz w:val="24"/>
          <w:lang w:val="es-ES"/>
        </w:rPr>
        <w:t>l primer ejercicio. El</w:t>
      </w:r>
      <w:r w:rsidR="00FE6526">
        <w:rPr>
          <w:b w:val="0"/>
          <w:color w:val="595959"/>
          <w:sz w:val="24"/>
          <w:lang w:val="es-ES"/>
        </w:rPr>
        <w:t>/la</w:t>
      </w:r>
      <w:r>
        <w:rPr>
          <w:b w:val="0"/>
          <w:color w:val="595959"/>
          <w:sz w:val="24"/>
          <w:lang w:val="es-ES"/>
        </w:rPr>
        <w:t xml:space="preserve"> guía va dando instrucciones sobre cómo repetir sus propios sonidos</w:t>
      </w:r>
      <w:r w:rsidRPr="009E0695">
        <w:rPr>
          <w:b w:val="0"/>
          <w:color w:val="595959"/>
          <w:sz w:val="24"/>
          <w:lang w:val="es-ES"/>
        </w:rPr>
        <w:t xml:space="preserve"> (iniciar, detener, repetir, con qué frecuencia, en voz alta, en silencio, todos juntos, a solas, etc.). </w:t>
      </w:r>
      <w:r>
        <w:rPr>
          <w:b w:val="0"/>
          <w:color w:val="595959"/>
          <w:sz w:val="24"/>
          <w:lang w:val="es-ES"/>
        </w:rPr>
        <w:t xml:space="preserve"> Cada vez va dirigiendo una persona diferente para que todos y todas pasen por la experiencia, además como sentir que les llevan diferentes personas.</w:t>
      </w:r>
    </w:p>
    <w:p w:rsidR="002513CC" w:rsidRPr="002E0410" w:rsidRDefault="002513CC" w:rsidP="002513CC">
      <w:pPr>
        <w:pStyle w:val="Cierre"/>
        <w:jc w:val="both"/>
        <w:rPr>
          <w:b w:val="0"/>
          <w:i/>
          <w:color w:val="00B0F0"/>
          <w:sz w:val="24"/>
          <w:lang w:val="es-ES"/>
        </w:rPr>
      </w:pPr>
    </w:p>
    <w:p w:rsidR="002513CC" w:rsidRPr="002E0410" w:rsidRDefault="002513CC" w:rsidP="002513CC">
      <w:pPr>
        <w:pStyle w:val="Cierre"/>
        <w:jc w:val="both"/>
        <w:rPr>
          <w:b w:val="0"/>
          <w:i/>
          <w:color w:val="00B0F0"/>
          <w:sz w:val="24"/>
          <w:lang w:val="es-ES"/>
        </w:rPr>
      </w:pPr>
    </w:p>
    <w:p w:rsidR="002513CC" w:rsidRDefault="002513CC" w:rsidP="002513CC">
      <w:pPr>
        <w:pStyle w:val="Cierre"/>
        <w:rPr>
          <w:i/>
          <w:color w:val="00B0F0"/>
          <w:sz w:val="24"/>
          <w:lang w:val="es-ES"/>
        </w:rPr>
      </w:pPr>
      <w:r w:rsidRPr="00C5696B">
        <w:rPr>
          <w:i/>
          <w:color w:val="00B0F0"/>
          <w:sz w:val="24"/>
          <w:lang w:val="es-ES"/>
        </w:rPr>
        <w:t>¿Por qué?</w:t>
      </w:r>
      <w:r>
        <w:rPr>
          <w:i/>
          <w:color w:val="00B0F0"/>
          <w:sz w:val="24"/>
          <w:lang w:val="es-ES"/>
        </w:rPr>
        <w:t xml:space="preserve"> Aprender a guiar un ejercicio y poder trabajar en colaboración. Ser conscientes del grupo y poder seguir sus instrucciones.</w:t>
      </w:r>
    </w:p>
    <w:p w:rsidR="002513CC" w:rsidRPr="001F63F1" w:rsidRDefault="002513CC" w:rsidP="002513CC">
      <w:pPr>
        <w:pStyle w:val="Cierre"/>
        <w:ind w:left="720"/>
        <w:rPr>
          <w:rFonts w:ascii="Century Gothic" w:hAnsi="Century Gothic"/>
          <w:bCs/>
          <w:color w:val="00B0F0"/>
          <w:sz w:val="28"/>
        </w:rPr>
      </w:pPr>
      <w:bookmarkStart w:id="0" w:name="_Toc443406466"/>
    </w:p>
    <w:bookmarkEnd w:id="0"/>
    <w:p w:rsidR="002513CC" w:rsidRPr="001F63F1" w:rsidRDefault="002513CC" w:rsidP="002513CC">
      <w:pPr>
        <w:pStyle w:val="Cierre"/>
        <w:numPr>
          <w:ilvl w:val="0"/>
          <w:numId w:val="23"/>
        </w:numPr>
        <w:ind w:left="709" w:hanging="305"/>
        <w:rPr>
          <w:rFonts w:ascii="Century Gothic" w:hAnsi="Century Gothic"/>
          <w:color w:val="00B0F0"/>
          <w:sz w:val="28"/>
        </w:rPr>
      </w:pPr>
      <w:r>
        <w:rPr>
          <w:rFonts w:ascii="Century Gothic" w:hAnsi="Century Gothic"/>
          <w:color w:val="00B0F0"/>
          <w:sz w:val="28"/>
        </w:rPr>
        <w:t>Guía a un ciego</w:t>
      </w:r>
    </w:p>
    <w:p w:rsidR="002513CC" w:rsidRPr="001F63F1" w:rsidRDefault="002513CC" w:rsidP="002513CC">
      <w:pPr>
        <w:pStyle w:val="Cierre"/>
        <w:rPr>
          <w:rFonts w:ascii="Century Gothic" w:hAnsi="Century Gothic"/>
          <w:bCs/>
          <w:sz w:val="28"/>
        </w:rPr>
      </w:pPr>
    </w:p>
    <w:p w:rsidR="002513CC" w:rsidRPr="00C173E6" w:rsidRDefault="002513CC" w:rsidP="002513CC">
      <w:pPr>
        <w:pStyle w:val="Cierre"/>
        <w:rPr>
          <w:color w:val="7F7F7F"/>
          <w:sz w:val="24"/>
          <w:lang w:val="es-ES"/>
        </w:rPr>
      </w:pPr>
      <w:r>
        <w:rPr>
          <w:color w:val="595959"/>
          <w:sz w:val="24"/>
          <w:lang w:val="es-ES"/>
        </w:rPr>
        <w:t>Materiales necesarios o intalaciones</w:t>
      </w:r>
      <w:r w:rsidRPr="00C173E6">
        <w:rPr>
          <w:color w:val="595959"/>
          <w:sz w:val="24"/>
          <w:lang w:val="es-ES"/>
        </w:rPr>
        <w:t>:</w:t>
      </w:r>
      <w:r w:rsidRPr="00C173E6">
        <w:rPr>
          <w:color w:val="7F7F7F"/>
          <w:sz w:val="24"/>
          <w:lang w:val="es-ES"/>
        </w:rPr>
        <w:t xml:space="preserve"> </w:t>
      </w:r>
      <w:r w:rsidRPr="00C173E6">
        <w:rPr>
          <w:b w:val="0"/>
          <w:color w:val="7F7F7F"/>
          <w:sz w:val="24"/>
          <w:lang w:val="es-ES"/>
        </w:rPr>
        <w:t>Una sala para la formaci</w:t>
      </w:r>
      <w:r>
        <w:rPr>
          <w:b w:val="0"/>
          <w:color w:val="7F7F7F"/>
          <w:sz w:val="24"/>
          <w:lang w:val="es-ES"/>
        </w:rPr>
        <w:t>ón</w:t>
      </w:r>
    </w:p>
    <w:p w:rsidR="002513CC" w:rsidRPr="002E0410" w:rsidRDefault="002513CC" w:rsidP="002513CC">
      <w:pPr>
        <w:pStyle w:val="Cierre"/>
        <w:rPr>
          <w:b w:val="0"/>
          <w:color w:val="7F7F7F"/>
          <w:sz w:val="24"/>
          <w:lang w:val="es-ES"/>
        </w:rPr>
      </w:pPr>
      <w:r w:rsidRPr="002E0410">
        <w:rPr>
          <w:color w:val="595959"/>
          <w:sz w:val="24"/>
          <w:lang w:val="es-ES"/>
        </w:rPr>
        <w:t>Tiempo:</w:t>
      </w:r>
      <w:r w:rsidRPr="002E0410">
        <w:rPr>
          <w:color w:val="7F7F7F"/>
          <w:sz w:val="24"/>
          <w:lang w:val="es-ES"/>
        </w:rPr>
        <w:t xml:space="preserve">  </w:t>
      </w:r>
      <w:r w:rsidRPr="002E0410">
        <w:rPr>
          <w:b w:val="0"/>
          <w:color w:val="7F7F7F"/>
          <w:sz w:val="24"/>
          <w:lang w:val="es-ES"/>
        </w:rPr>
        <w:t>10-20 Minutos</w:t>
      </w:r>
    </w:p>
    <w:p w:rsidR="002513CC" w:rsidRPr="002E0410" w:rsidRDefault="002513CC" w:rsidP="002513CC">
      <w:pPr>
        <w:pStyle w:val="Cierre"/>
        <w:jc w:val="both"/>
        <w:rPr>
          <w:b w:val="0"/>
          <w:color w:val="7F7F7F"/>
          <w:sz w:val="24"/>
          <w:lang w:val="es-ES"/>
        </w:rPr>
      </w:pPr>
    </w:p>
    <w:p w:rsidR="002513CC" w:rsidRPr="00C173E6" w:rsidRDefault="002513CC" w:rsidP="002513CC">
      <w:pPr>
        <w:pStyle w:val="Cierre"/>
        <w:jc w:val="both"/>
        <w:rPr>
          <w:b w:val="0"/>
          <w:color w:val="7F7F7F"/>
          <w:sz w:val="24"/>
          <w:lang w:val="es-ES"/>
        </w:rPr>
      </w:pPr>
      <w:r w:rsidRPr="00683531">
        <w:rPr>
          <w:color w:val="7F7F7F"/>
          <w:sz w:val="24"/>
          <w:lang w:val="es-ES"/>
        </w:rPr>
        <w:t>Instrucciones</w:t>
      </w:r>
      <w:r w:rsidRPr="00C173E6">
        <w:rPr>
          <w:b w:val="0"/>
          <w:color w:val="7F7F7F"/>
          <w:sz w:val="24"/>
          <w:lang w:val="es-ES"/>
        </w:rPr>
        <w:t>: Los participantes trabajan en par</w:t>
      </w:r>
      <w:r>
        <w:rPr>
          <w:b w:val="0"/>
          <w:color w:val="7F7F7F"/>
          <w:sz w:val="24"/>
          <w:lang w:val="es-ES"/>
        </w:rPr>
        <w:t>ejas. Uno cierra los ojos y el otro le guía por toda la habitación</w:t>
      </w:r>
      <w:r w:rsidRPr="00C173E6">
        <w:rPr>
          <w:b w:val="0"/>
          <w:color w:val="7F7F7F"/>
          <w:sz w:val="24"/>
          <w:lang w:val="es-ES"/>
        </w:rPr>
        <w:t>. No se les permite hablar entre sí. Están conectados sólo por la punta de sus dedos. Los participantes están invitados a experimentar con diferentes velocidades</w:t>
      </w:r>
      <w:r>
        <w:rPr>
          <w:b w:val="0"/>
          <w:color w:val="7F7F7F"/>
          <w:sz w:val="24"/>
          <w:lang w:val="es-ES"/>
        </w:rPr>
        <w:t xml:space="preserve">, alta y baja o a pie, dándose </w:t>
      </w:r>
      <w:r w:rsidRPr="00C173E6">
        <w:rPr>
          <w:b w:val="0"/>
          <w:color w:val="7F7F7F"/>
          <w:sz w:val="24"/>
          <w:lang w:val="es-ES"/>
        </w:rPr>
        <w:t>vuelta</w:t>
      </w:r>
      <w:r>
        <w:rPr>
          <w:b w:val="0"/>
          <w:color w:val="7F7F7F"/>
          <w:sz w:val="24"/>
          <w:lang w:val="es-ES"/>
        </w:rPr>
        <w:t>s sin chocarse con los otros compañeros/as por la sala. Se intercambian los papeles y al grupo cada vez se le añaden más desafíos, tal como andar hacia atrás o como la superación de obstáculos.</w:t>
      </w:r>
    </w:p>
    <w:p w:rsidR="002513CC" w:rsidRPr="00C173E6" w:rsidRDefault="002513CC" w:rsidP="002513CC">
      <w:pPr>
        <w:pStyle w:val="Cierre"/>
        <w:rPr>
          <w:color w:val="7F7F7F"/>
          <w:sz w:val="24"/>
          <w:lang w:val="es-ES"/>
        </w:rPr>
      </w:pPr>
    </w:p>
    <w:p w:rsidR="002513CC" w:rsidRPr="003F622C" w:rsidRDefault="002513CC" w:rsidP="002513CC">
      <w:pPr>
        <w:pStyle w:val="Cierre"/>
        <w:jc w:val="both"/>
        <w:rPr>
          <w:b w:val="0"/>
          <w:i/>
          <w:color w:val="00B0F0"/>
          <w:sz w:val="24"/>
          <w:lang w:val="es-ES"/>
        </w:rPr>
      </w:pPr>
      <w:r w:rsidRPr="003F622C">
        <w:rPr>
          <w:b w:val="0"/>
          <w:i/>
          <w:color w:val="00B0F0"/>
          <w:sz w:val="24"/>
          <w:lang w:val="es-ES"/>
        </w:rPr>
        <w:t>¿Por qué? Se nec</w:t>
      </w:r>
      <w:r>
        <w:rPr>
          <w:b w:val="0"/>
          <w:i/>
          <w:color w:val="00B0F0"/>
          <w:sz w:val="24"/>
          <w:lang w:val="es-ES"/>
        </w:rPr>
        <w:t>esita la confianza para que te guíe la pareja! No perder la concentración para tener la conexión completa con la pareja</w:t>
      </w:r>
      <w:r w:rsidRPr="003F622C">
        <w:rPr>
          <w:b w:val="0"/>
          <w:i/>
          <w:color w:val="00B0F0"/>
          <w:sz w:val="24"/>
          <w:lang w:val="es-ES"/>
        </w:rPr>
        <w:t xml:space="preserve">. Los participantes se acercan más entre sí. </w:t>
      </w:r>
      <w:r>
        <w:rPr>
          <w:b w:val="0"/>
          <w:i/>
          <w:color w:val="00B0F0"/>
          <w:sz w:val="24"/>
          <w:lang w:val="es-ES"/>
        </w:rPr>
        <w:t>En un primer momento para gente adulta puede ser difícil pero es interesante las vivencias que experimenta el grupo. No se les permite hablar entre  los participantes para canalizar su energía y desarrollar la creatividad.</w:t>
      </w:r>
    </w:p>
    <w:p w:rsidR="002513CC" w:rsidRPr="001F63F1" w:rsidRDefault="002513CC" w:rsidP="002513CC">
      <w:pPr>
        <w:pStyle w:val="Cierre"/>
        <w:rPr>
          <w:rFonts w:ascii="Century Gothic" w:hAnsi="Century Gothic"/>
          <w:b w:val="0"/>
          <w:bCs/>
          <w:sz w:val="28"/>
        </w:rPr>
      </w:pPr>
    </w:p>
    <w:p w:rsidR="002513CC" w:rsidRPr="003F622C" w:rsidRDefault="002513CC" w:rsidP="002513CC">
      <w:pPr>
        <w:pStyle w:val="Cierre"/>
        <w:rPr>
          <w:b w:val="0"/>
          <w:color w:val="7F7F7F"/>
          <w:sz w:val="24"/>
          <w:lang w:val="es-ES"/>
        </w:rPr>
      </w:pPr>
    </w:p>
    <w:p w:rsidR="002513CC" w:rsidRPr="001F63F1" w:rsidRDefault="002513CC" w:rsidP="002513CC">
      <w:pPr>
        <w:pStyle w:val="Cierre"/>
        <w:numPr>
          <w:ilvl w:val="0"/>
          <w:numId w:val="23"/>
        </w:numPr>
        <w:ind w:left="709" w:hanging="305"/>
        <w:rPr>
          <w:rFonts w:ascii="Century Gothic" w:hAnsi="Century Gothic"/>
          <w:color w:val="00B0F0"/>
          <w:sz w:val="28"/>
        </w:rPr>
      </w:pPr>
      <w:r>
        <w:rPr>
          <w:rFonts w:ascii="Century Gothic" w:hAnsi="Century Gothic"/>
          <w:color w:val="00B0F0"/>
          <w:sz w:val="28"/>
        </w:rPr>
        <w:t xml:space="preserve">Malabarismo </w:t>
      </w:r>
    </w:p>
    <w:p w:rsidR="002513CC" w:rsidRPr="001F63F1" w:rsidRDefault="002513CC" w:rsidP="002513CC">
      <w:pPr>
        <w:pStyle w:val="Cierre"/>
        <w:rPr>
          <w:rFonts w:ascii="Century Gothic" w:hAnsi="Century Gothic"/>
          <w:color w:val="00B0F0"/>
          <w:sz w:val="28"/>
        </w:rPr>
      </w:pPr>
    </w:p>
    <w:p w:rsidR="002513CC" w:rsidRPr="009D2A5A" w:rsidRDefault="002513CC" w:rsidP="002513CC">
      <w:pPr>
        <w:pStyle w:val="Cierre"/>
        <w:rPr>
          <w:b w:val="0"/>
          <w:color w:val="595959"/>
          <w:sz w:val="24"/>
          <w:lang w:val="es-ES"/>
        </w:rPr>
      </w:pPr>
      <w:r w:rsidRPr="009D2A5A">
        <w:rPr>
          <w:color w:val="595959"/>
          <w:sz w:val="24"/>
          <w:lang w:val="es-ES"/>
        </w:rPr>
        <w:t>Material necesario:</w:t>
      </w:r>
      <w:r w:rsidRPr="009D2A5A">
        <w:rPr>
          <w:b w:val="0"/>
          <w:color w:val="595959"/>
          <w:sz w:val="24"/>
          <w:lang w:val="es-ES"/>
        </w:rPr>
        <w:t xml:space="preserve"> 3 pelotas de malabares</w:t>
      </w:r>
    </w:p>
    <w:p w:rsidR="002513CC" w:rsidRPr="009D2A5A" w:rsidRDefault="002513CC" w:rsidP="002513CC">
      <w:pPr>
        <w:pStyle w:val="Cierre"/>
        <w:rPr>
          <w:b w:val="0"/>
          <w:color w:val="595959"/>
          <w:sz w:val="24"/>
          <w:lang w:val="es-ES"/>
        </w:rPr>
      </w:pPr>
      <w:r w:rsidRPr="009D2A5A">
        <w:rPr>
          <w:color w:val="595959"/>
          <w:sz w:val="24"/>
          <w:lang w:val="es-ES"/>
        </w:rPr>
        <w:t>Time:</w:t>
      </w:r>
      <w:r w:rsidRPr="009D2A5A">
        <w:rPr>
          <w:b w:val="0"/>
          <w:color w:val="595959"/>
          <w:sz w:val="24"/>
          <w:lang w:val="es-ES"/>
        </w:rPr>
        <w:t xml:space="preserve"> 15 minutos</w:t>
      </w:r>
    </w:p>
    <w:p w:rsidR="002513CC" w:rsidRPr="00A07C1E" w:rsidRDefault="002513CC" w:rsidP="002513CC">
      <w:pPr>
        <w:pStyle w:val="Cierre"/>
        <w:jc w:val="both"/>
        <w:rPr>
          <w:b w:val="0"/>
          <w:sz w:val="24"/>
          <w:lang w:val="es-ES"/>
        </w:rPr>
      </w:pPr>
      <w:r w:rsidRPr="00A07C1E">
        <w:rPr>
          <w:b w:val="0"/>
          <w:sz w:val="24"/>
          <w:lang w:val="es-ES"/>
        </w:rPr>
        <w:t>Tiempo: 15 minutos (dependiendo del tamaño del grupo)</w:t>
      </w:r>
    </w:p>
    <w:p w:rsidR="002513CC" w:rsidRDefault="002513CC" w:rsidP="002513CC">
      <w:pPr>
        <w:pStyle w:val="Cierre"/>
        <w:jc w:val="both"/>
        <w:rPr>
          <w:b w:val="0"/>
          <w:sz w:val="24"/>
          <w:lang w:val="es-ES"/>
        </w:rPr>
      </w:pPr>
      <w:r w:rsidRPr="00A07C1E">
        <w:rPr>
          <w:b w:val="0"/>
          <w:sz w:val="24"/>
          <w:lang w:val="es-ES"/>
        </w:rPr>
        <w:t>Instrucción: pedir a los participantes que se pongan en un</w:t>
      </w:r>
      <w:r>
        <w:rPr>
          <w:b w:val="0"/>
          <w:sz w:val="24"/>
          <w:lang w:val="es-ES"/>
        </w:rPr>
        <w:t xml:space="preserve"> gran círculo. Decir a todos y todas que se pongan las manos en la cabeza</w:t>
      </w:r>
      <w:r w:rsidRPr="00A07C1E">
        <w:rPr>
          <w:b w:val="0"/>
          <w:sz w:val="24"/>
          <w:lang w:val="es-ES"/>
        </w:rPr>
        <w:t xml:space="preserve"> Es muy importante que antes de comenzar el juego, cuando todo el mundo</w:t>
      </w:r>
      <w:r>
        <w:rPr>
          <w:b w:val="0"/>
          <w:sz w:val="24"/>
          <w:lang w:val="es-ES"/>
        </w:rPr>
        <w:t xml:space="preserve"> está configurado para iniciar el juego se da la  instrucción de ir a</w:t>
      </w:r>
      <w:r w:rsidRPr="00A07C1E">
        <w:rPr>
          <w:b w:val="0"/>
          <w:sz w:val="24"/>
          <w:lang w:val="es-ES"/>
        </w:rPr>
        <w:t xml:space="preserve"> tirar la pelota siempre a la </w:t>
      </w:r>
      <w:r>
        <w:rPr>
          <w:b w:val="0"/>
          <w:sz w:val="24"/>
          <w:lang w:val="es-ES"/>
        </w:rPr>
        <w:t>misma persona.</w:t>
      </w:r>
      <w:r w:rsidRPr="00A07C1E">
        <w:rPr>
          <w:b w:val="0"/>
          <w:sz w:val="24"/>
          <w:lang w:val="es-ES"/>
        </w:rPr>
        <w:t xml:space="preserve"> Pregunta el nombre de algu</w:t>
      </w:r>
      <w:r>
        <w:rPr>
          <w:b w:val="0"/>
          <w:sz w:val="24"/>
          <w:lang w:val="es-ES"/>
        </w:rPr>
        <w:t xml:space="preserve">ien y luego tírale la pelota. </w:t>
      </w:r>
      <w:r w:rsidRPr="00A07C1E">
        <w:rPr>
          <w:b w:val="0"/>
          <w:sz w:val="24"/>
          <w:lang w:val="es-ES"/>
        </w:rPr>
        <w:t xml:space="preserve">Esta nueva persona hace lo mismo con otra persona y por lo tanto en la creación de un circuito que va de A a B; B a C; C </w:t>
      </w:r>
      <w:r>
        <w:rPr>
          <w:b w:val="0"/>
          <w:sz w:val="24"/>
          <w:lang w:val="es-ES"/>
        </w:rPr>
        <w:t>a D. Un</w:t>
      </w:r>
      <w:r w:rsidRPr="00A07C1E">
        <w:rPr>
          <w:b w:val="0"/>
          <w:sz w:val="24"/>
          <w:lang w:val="es-ES"/>
        </w:rPr>
        <w:t xml:space="preserve"> circuito ha sido creado. Repita el juego, pero esta vez enviar una bola cada 30 segundos (que tendrán simultán</w:t>
      </w:r>
      <w:r>
        <w:rPr>
          <w:b w:val="0"/>
          <w:sz w:val="24"/>
          <w:lang w:val="es-ES"/>
        </w:rPr>
        <w:t xml:space="preserve">eamente 3 pelotas en el aire). </w:t>
      </w:r>
      <w:r w:rsidRPr="00A07C1E">
        <w:rPr>
          <w:b w:val="0"/>
          <w:sz w:val="24"/>
          <w:lang w:val="es-ES"/>
        </w:rPr>
        <w:t>Si los grupos se las arregla</w:t>
      </w:r>
      <w:r>
        <w:rPr>
          <w:b w:val="0"/>
          <w:sz w:val="24"/>
          <w:lang w:val="es-ES"/>
        </w:rPr>
        <w:t>n</w:t>
      </w:r>
      <w:r w:rsidRPr="00A07C1E">
        <w:rPr>
          <w:b w:val="0"/>
          <w:sz w:val="24"/>
          <w:lang w:val="es-ES"/>
        </w:rPr>
        <w:t xml:space="preserve"> para mantener el ritmo</w:t>
      </w:r>
      <w:r>
        <w:rPr>
          <w:b w:val="0"/>
          <w:sz w:val="24"/>
          <w:lang w:val="es-ES"/>
        </w:rPr>
        <w:t xml:space="preserve"> se puede proponer que se revierta</w:t>
      </w:r>
      <w:r w:rsidRPr="00A07C1E">
        <w:rPr>
          <w:b w:val="0"/>
          <w:sz w:val="24"/>
          <w:lang w:val="es-ES"/>
        </w:rPr>
        <w:t xml:space="preserve"> el circuito (lo que significa que ahora va a lanzar la bola a la persona que ha recibido antes), el circuito será ahora desde D a C; C a B; B a A</w:t>
      </w:r>
      <w:r>
        <w:rPr>
          <w:b w:val="0"/>
          <w:sz w:val="24"/>
          <w:lang w:val="es-ES"/>
        </w:rPr>
        <w:t>.</w:t>
      </w:r>
    </w:p>
    <w:p w:rsidR="002513CC" w:rsidRPr="00A07C1E" w:rsidRDefault="002513CC" w:rsidP="002513CC">
      <w:pPr>
        <w:pStyle w:val="Cierre"/>
        <w:jc w:val="both"/>
        <w:rPr>
          <w:b w:val="0"/>
          <w:i/>
          <w:color w:val="00B0F0"/>
          <w:sz w:val="24"/>
          <w:lang w:val="es-ES"/>
        </w:rPr>
      </w:pPr>
    </w:p>
    <w:p w:rsidR="002513CC" w:rsidRPr="000B2175" w:rsidRDefault="002513CC" w:rsidP="002513CC">
      <w:pPr>
        <w:pStyle w:val="Cierre"/>
        <w:jc w:val="both"/>
        <w:rPr>
          <w:b w:val="0"/>
          <w:i/>
          <w:color w:val="00B0F0"/>
          <w:sz w:val="24"/>
          <w:lang w:val="es-ES"/>
        </w:rPr>
      </w:pPr>
      <w:r w:rsidRPr="000B2175">
        <w:rPr>
          <w:b w:val="0"/>
          <w:i/>
          <w:color w:val="00B0F0"/>
          <w:sz w:val="24"/>
          <w:lang w:val="es-ES"/>
        </w:rPr>
        <w:t>¿Por qué? actividad divertida y dinámica para un primer encuentro, para aprender al menos dos nombres, estar atento y conectado a los otros/as.</w:t>
      </w:r>
    </w:p>
    <w:p w:rsidR="002513CC" w:rsidRDefault="002513CC" w:rsidP="002513CC">
      <w:pPr>
        <w:pStyle w:val="Cierre"/>
        <w:rPr>
          <w:b w:val="0"/>
          <w:i/>
          <w:color w:val="00B0F0"/>
          <w:sz w:val="24"/>
          <w:lang w:val="es-ES"/>
        </w:rPr>
      </w:pPr>
      <w:bookmarkStart w:id="1" w:name="_Toc443406468"/>
    </w:p>
    <w:p w:rsidR="002513CC" w:rsidRDefault="002513CC" w:rsidP="002513CC">
      <w:pPr>
        <w:pStyle w:val="Cierre"/>
        <w:rPr>
          <w:b w:val="0"/>
          <w:i/>
          <w:color w:val="00B0F0"/>
          <w:sz w:val="24"/>
          <w:lang w:val="es-ES"/>
        </w:rPr>
      </w:pPr>
    </w:p>
    <w:p w:rsidR="002513CC" w:rsidRDefault="002513CC" w:rsidP="002513CC">
      <w:pPr>
        <w:pStyle w:val="Cierre"/>
        <w:rPr>
          <w:b w:val="0"/>
          <w:i/>
          <w:color w:val="00B0F0"/>
          <w:sz w:val="24"/>
          <w:lang w:val="es-ES"/>
        </w:rPr>
      </w:pPr>
    </w:p>
    <w:p w:rsidR="002513CC" w:rsidRDefault="002513CC" w:rsidP="002513CC">
      <w:pPr>
        <w:pStyle w:val="Cierre"/>
        <w:rPr>
          <w:b w:val="0"/>
          <w:i/>
          <w:color w:val="00B0F0"/>
          <w:sz w:val="24"/>
          <w:lang w:val="es-ES"/>
        </w:rPr>
      </w:pPr>
    </w:p>
    <w:p w:rsidR="002513CC" w:rsidRPr="000B2175" w:rsidRDefault="002513CC" w:rsidP="002513CC">
      <w:pPr>
        <w:pStyle w:val="Cierre"/>
        <w:rPr>
          <w:b w:val="0"/>
          <w:i/>
          <w:color w:val="00B0F0"/>
          <w:sz w:val="24"/>
          <w:lang w:val="es-ES"/>
        </w:rPr>
      </w:pPr>
    </w:p>
    <w:bookmarkEnd w:id="1"/>
    <w:p w:rsidR="002513CC" w:rsidRPr="001F63F1" w:rsidRDefault="002513CC" w:rsidP="002513CC">
      <w:pPr>
        <w:pStyle w:val="Cierre"/>
        <w:numPr>
          <w:ilvl w:val="0"/>
          <w:numId w:val="23"/>
        </w:numPr>
        <w:ind w:left="709" w:hanging="305"/>
        <w:rPr>
          <w:rFonts w:ascii="Century Gothic" w:hAnsi="Century Gothic"/>
          <w:color w:val="00B0F0"/>
          <w:sz w:val="28"/>
        </w:rPr>
      </w:pPr>
      <w:r>
        <w:rPr>
          <w:rFonts w:ascii="Century Gothic" w:hAnsi="Century Gothic"/>
          <w:color w:val="00B0F0"/>
          <w:sz w:val="28"/>
        </w:rPr>
        <w:t>Triángulo del conocimiento</w:t>
      </w:r>
    </w:p>
    <w:p w:rsidR="002513CC" w:rsidRPr="001F63F1" w:rsidRDefault="002513CC" w:rsidP="002513CC">
      <w:pPr>
        <w:pStyle w:val="Cierre"/>
        <w:rPr>
          <w:rFonts w:ascii="Century Gothic" w:hAnsi="Century Gothic"/>
          <w:bCs/>
          <w:sz w:val="28"/>
        </w:rPr>
      </w:pPr>
    </w:p>
    <w:p w:rsidR="002513CC" w:rsidRPr="000B2175" w:rsidRDefault="002513CC" w:rsidP="002513CC">
      <w:pPr>
        <w:pStyle w:val="Cierre"/>
        <w:rPr>
          <w:sz w:val="24"/>
          <w:lang w:val="es-ES"/>
        </w:rPr>
      </w:pPr>
      <w:r w:rsidRPr="000B2175">
        <w:rPr>
          <w:sz w:val="24"/>
          <w:lang w:val="es-ES"/>
        </w:rPr>
        <w:t xml:space="preserve">Materiales necesarios: </w:t>
      </w:r>
      <w:r>
        <w:rPr>
          <w:b w:val="0"/>
          <w:sz w:val="24"/>
          <w:lang w:val="es-ES"/>
        </w:rPr>
        <w:t>Papel y lápiz</w:t>
      </w:r>
    </w:p>
    <w:p w:rsidR="002513CC" w:rsidRPr="000B2175" w:rsidRDefault="002513CC" w:rsidP="002513CC">
      <w:pPr>
        <w:pStyle w:val="Cierre"/>
        <w:rPr>
          <w:sz w:val="24"/>
          <w:lang w:val="es-ES"/>
        </w:rPr>
      </w:pPr>
      <w:r w:rsidRPr="000B2175">
        <w:rPr>
          <w:sz w:val="24"/>
          <w:lang w:val="es-ES"/>
        </w:rPr>
        <w:t xml:space="preserve">Tiempo:  </w:t>
      </w:r>
      <w:r>
        <w:rPr>
          <w:b w:val="0"/>
          <w:sz w:val="24"/>
          <w:lang w:val="es-ES"/>
        </w:rPr>
        <w:t>15 Minutos</w:t>
      </w:r>
    </w:p>
    <w:p w:rsidR="002513CC" w:rsidRPr="000B2175" w:rsidRDefault="002513CC" w:rsidP="002513CC">
      <w:pPr>
        <w:pStyle w:val="Cierre"/>
        <w:rPr>
          <w:sz w:val="24"/>
          <w:lang w:val="es-ES"/>
        </w:rPr>
        <w:sectPr w:rsidR="002513CC" w:rsidRPr="000B2175">
          <w:headerReference w:type="even" r:id="rId15"/>
          <w:headerReference w:type="default" r:id="rId16"/>
          <w:footerReference w:type="even" r:id="rId17"/>
          <w:footerReference w:type="default" r:id="rId18"/>
          <w:headerReference w:type="first" r:id="rId19"/>
          <w:footerReference w:type="first" r:id="rId20"/>
          <w:pgSz w:w="12240" w:h="15840" w:code="1"/>
          <w:pgMar w:top="1661" w:right="2160" w:bottom="1440" w:left="1800" w:header="0" w:footer="0" w:gutter="0"/>
          <w:cols w:space="360"/>
          <w:titlePg/>
          <w:docGrid w:linePitch="360"/>
        </w:sectPr>
      </w:pPr>
    </w:p>
    <w:p w:rsidR="002513CC" w:rsidRPr="000B2175" w:rsidRDefault="002513CC" w:rsidP="002513CC">
      <w:pPr>
        <w:pStyle w:val="Cierre"/>
        <w:jc w:val="both"/>
        <w:rPr>
          <w:b w:val="0"/>
          <w:sz w:val="24"/>
          <w:lang w:val="es-ES"/>
        </w:rPr>
      </w:pPr>
      <w:r w:rsidRPr="00683531">
        <w:rPr>
          <w:sz w:val="24"/>
          <w:lang w:val="es-ES"/>
        </w:rPr>
        <w:t>Instrucciones</w:t>
      </w:r>
      <w:r w:rsidRPr="000B2175">
        <w:rPr>
          <w:b w:val="0"/>
          <w:sz w:val="24"/>
          <w:lang w:val="es-ES"/>
        </w:rPr>
        <w:t xml:space="preserve">: Hacer grupos de </w:t>
      </w:r>
      <w:r>
        <w:rPr>
          <w:b w:val="0"/>
          <w:sz w:val="24"/>
          <w:lang w:val="es-ES"/>
        </w:rPr>
        <w:t xml:space="preserve">3. Pide a cada equipo </w:t>
      </w:r>
      <w:r>
        <w:rPr>
          <w:b w:val="0"/>
          <w:sz w:val="24"/>
          <w:lang w:val="es-ES"/>
        </w:rPr>
        <w:tab/>
        <w:t>que coja</w:t>
      </w:r>
      <w:r w:rsidRPr="000B2175">
        <w:rPr>
          <w:b w:val="0"/>
          <w:sz w:val="24"/>
          <w:lang w:val="es-ES"/>
        </w:rPr>
        <w:t xml:space="preserve"> una hoja y d</w:t>
      </w:r>
      <w:r>
        <w:rPr>
          <w:b w:val="0"/>
          <w:sz w:val="24"/>
          <w:lang w:val="es-ES"/>
        </w:rPr>
        <w:t>ibuje un triángulo</w:t>
      </w:r>
      <w:r w:rsidRPr="000B2175">
        <w:rPr>
          <w:b w:val="0"/>
          <w:sz w:val="24"/>
          <w:lang w:val="es-ES"/>
        </w:rPr>
        <w:t>. En las esquina</w:t>
      </w:r>
      <w:r>
        <w:rPr>
          <w:b w:val="0"/>
          <w:sz w:val="24"/>
          <w:lang w:val="es-ES"/>
        </w:rPr>
        <w:t>s del triángulo escriben nombres. Ti</w:t>
      </w:r>
      <w:r w:rsidRPr="000B2175">
        <w:rPr>
          <w:b w:val="0"/>
          <w:sz w:val="24"/>
          <w:lang w:val="es-ES"/>
        </w:rPr>
        <w:t>enen que encontrar una conexión entre las esquinas</w:t>
      </w:r>
      <w:r>
        <w:rPr>
          <w:b w:val="0"/>
          <w:sz w:val="24"/>
          <w:lang w:val="es-ES"/>
        </w:rPr>
        <w:t xml:space="preserve"> y los nombres que han escrito.</w:t>
      </w:r>
      <w:r w:rsidRPr="000B2175">
        <w:rPr>
          <w:b w:val="0"/>
          <w:sz w:val="24"/>
          <w:lang w:val="es-ES"/>
        </w:rPr>
        <w:t xml:space="preserve"> Qué </w:t>
      </w:r>
      <w:r>
        <w:rPr>
          <w:b w:val="0"/>
          <w:sz w:val="24"/>
          <w:lang w:val="es-ES"/>
        </w:rPr>
        <w:t>cosas tienen Ana y John en común</w:t>
      </w:r>
      <w:r w:rsidRPr="000B2175">
        <w:rPr>
          <w:b w:val="0"/>
          <w:sz w:val="24"/>
          <w:lang w:val="es-ES"/>
        </w:rPr>
        <w:t>?</w:t>
      </w:r>
      <w:r>
        <w:rPr>
          <w:b w:val="0"/>
          <w:sz w:val="24"/>
          <w:lang w:val="es-ES"/>
        </w:rPr>
        <w:t xml:space="preserve"> Y John y Peter? Pedro y Ana? </w:t>
      </w:r>
      <w:r w:rsidRPr="000B2175">
        <w:rPr>
          <w:b w:val="0"/>
          <w:sz w:val="24"/>
          <w:lang w:val="es-ES"/>
        </w:rPr>
        <w:t xml:space="preserve">Pedir </w:t>
      </w:r>
      <w:r>
        <w:rPr>
          <w:b w:val="0"/>
          <w:sz w:val="24"/>
          <w:lang w:val="es-ES"/>
        </w:rPr>
        <w:t>al grupo que encuentren similitudes entre ellos y que tienen que les haga únicos. El grupo comparte sus pensamientos y sensaciones en común.</w:t>
      </w:r>
    </w:p>
    <w:p w:rsidR="002513CC" w:rsidRPr="0092322D" w:rsidRDefault="002513CC" w:rsidP="002513CC">
      <w:pPr>
        <w:rPr>
          <w:i/>
          <w:color w:val="00B0F0"/>
          <w:sz w:val="24"/>
          <w:lang w:val="es-ES"/>
        </w:rPr>
        <w:sectPr w:rsidR="002513CC" w:rsidRPr="0092322D">
          <w:type w:val="continuous"/>
          <w:pgSz w:w="12240" w:h="15840" w:code="1"/>
          <w:pgMar w:top="2880" w:right="2160" w:bottom="1440" w:left="1800" w:footer="0" w:gutter="0"/>
          <w:cols w:num="2" w:space="360"/>
          <w:titlePg/>
          <w:docGrid w:linePitch="360"/>
        </w:sectPr>
      </w:pPr>
      <w:r w:rsidRPr="001F63F1">
        <w:rPr>
          <w:noProof/>
          <w:sz w:val="24"/>
          <w:lang w:val="es-ES_tradnl" w:eastAsia="es-ES_tradnl"/>
        </w:rPr>
        <w:drawing>
          <wp:inline distT="0" distB="0" distL="0" distR="0">
            <wp:extent cx="2190750" cy="1819502"/>
            <wp:effectExtent l="0" t="0" r="0" b="9525"/>
            <wp:docPr id="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1717" cy="1820305"/>
                    </a:xfrm>
                    <a:prstGeom prst="rect">
                      <a:avLst/>
                    </a:prstGeom>
                    <a:noFill/>
                  </pic:spPr>
                </pic:pic>
              </a:graphicData>
            </a:graphic>
          </wp:inline>
        </w:drawing>
      </w:r>
      <w:r w:rsidRPr="0092322D">
        <w:rPr>
          <w:i/>
          <w:color w:val="00B0F0"/>
          <w:sz w:val="24"/>
          <w:lang w:val="es-ES"/>
        </w:rPr>
        <w:t xml:space="preserve"> </w:t>
      </w:r>
    </w:p>
    <w:p w:rsidR="002513CC" w:rsidRPr="0092322D" w:rsidRDefault="002513CC" w:rsidP="002513CC">
      <w:pPr>
        <w:rPr>
          <w:i/>
          <w:color w:val="00B0F0"/>
          <w:sz w:val="24"/>
          <w:lang w:val="es-ES"/>
        </w:rPr>
      </w:pPr>
      <w:r w:rsidRPr="0092322D">
        <w:rPr>
          <w:i/>
          <w:color w:val="00B0F0"/>
          <w:sz w:val="24"/>
          <w:lang w:val="es-ES"/>
        </w:rPr>
        <w:t>¿Por qué? Es una buena manera de conocer unos a otros en grupos pequeños; anima a la gente a hablar con alguien nuevo. También puede ser una buena actividad de introducción para hablar de la cultura y la identidad.</w:t>
      </w:r>
    </w:p>
    <w:p w:rsidR="002513CC" w:rsidRPr="0092322D" w:rsidRDefault="002513CC" w:rsidP="002513CC">
      <w:pPr>
        <w:rPr>
          <w:sz w:val="24"/>
          <w:lang w:val="es-ES"/>
        </w:rPr>
        <w:sectPr w:rsidR="002513CC" w:rsidRPr="0092322D">
          <w:type w:val="continuous"/>
          <w:pgSz w:w="12240" w:h="15840" w:code="1"/>
          <w:pgMar w:top="2880" w:right="2160" w:bottom="1440" w:left="1800" w:footer="0" w:gutter="0"/>
          <w:cols w:space="360"/>
          <w:titlePg/>
          <w:docGrid w:linePitch="360"/>
        </w:sectPr>
      </w:pPr>
    </w:p>
    <w:p w:rsidR="002513CC" w:rsidRPr="001F63F1" w:rsidRDefault="002513CC" w:rsidP="002513CC">
      <w:pPr>
        <w:pStyle w:val="Cierre"/>
        <w:numPr>
          <w:ilvl w:val="0"/>
          <w:numId w:val="23"/>
        </w:numPr>
        <w:ind w:left="709" w:hanging="305"/>
        <w:rPr>
          <w:rFonts w:ascii="Century Gothic" w:hAnsi="Century Gothic"/>
          <w:color w:val="00B0F0"/>
          <w:sz w:val="28"/>
        </w:rPr>
      </w:pPr>
      <w:r>
        <w:rPr>
          <w:rFonts w:ascii="Century Gothic" w:hAnsi="Century Gothic"/>
          <w:color w:val="00B0F0"/>
          <w:sz w:val="28"/>
        </w:rPr>
        <w:t>Juegos de asociación</w:t>
      </w:r>
    </w:p>
    <w:p w:rsidR="002513CC" w:rsidRPr="001F63F1" w:rsidRDefault="002513CC" w:rsidP="002513CC">
      <w:pPr>
        <w:pStyle w:val="Cierre"/>
        <w:rPr>
          <w:rFonts w:ascii="Century Gothic" w:hAnsi="Century Gothic"/>
          <w:bCs/>
          <w:color w:val="00B0F0"/>
          <w:sz w:val="28"/>
        </w:rPr>
      </w:pPr>
    </w:p>
    <w:p w:rsidR="002513CC" w:rsidRPr="00AB4DA1" w:rsidRDefault="002513CC" w:rsidP="002513CC">
      <w:pPr>
        <w:pStyle w:val="Cierre"/>
        <w:rPr>
          <w:b w:val="0"/>
          <w:color w:val="595959"/>
          <w:sz w:val="24"/>
          <w:lang w:val="es-ES"/>
        </w:rPr>
      </w:pPr>
      <w:r w:rsidRPr="00AB4DA1">
        <w:rPr>
          <w:color w:val="595959"/>
          <w:sz w:val="24"/>
          <w:lang w:val="es-ES"/>
        </w:rPr>
        <w:t>Materiales necesitados</w:t>
      </w:r>
      <w:r>
        <w:rPr>
          <w:b w:val="0"/>
          <w:color w:val="595959"/>
          <w:sz w:val="24"/>
          <w:lang w:val="es-ES"/>
        </w:rPr>
        <w:t>: Lápiz y papel</w:t>
      </w:r>
    </w:p>
    <w:p w:rsidR="002513CC" w:rsidRPr="001F63F1" w:rsidRDefault="002513CC" w:rsidP="002513CC">
      <w:pPr>
        <w:pStyle w:val="Cierre"/>
        <w:rPr>
          <w:color w:val="595959"/>
          <w:sz w:val="24"/>
          <w:lang w:val="en-GB"/>
        </w:rPr>
      </w:pPr>
      <w:r>
        <w:rPr>
          <w:color w:val="595959"/>
          <w:sz w:val="24"/>
          <w:lang w:val="en-GB"/>
        </w:rPr>
        <w:t xml:space="preserve">Tiempo: </w:t>
      </w:r>
      <w:r w:rsidRPr="00AB4DA1">
        <w:rPr>
          <w:b w:val="0"/>
          <w:color w:val="595959"/>
          <w:sz w:val="24"/>
          <w:lang w:val="en-GB"/>
        </w:rPr>
        <w:t>15 minutos</w:t>
      </w:r>
    </w:p>
    <w:p w:rsidR="002513CC" w:rsidRPr="009C079B" w:rsidRDefault="002513CC" w:rsidP="002513CC">
      <w:pPr>
        <w:pStyle w:val="Cierre"/>
        <w:jc w:val="both"/>
        <w:rPr>
          <w:b w:val="0"/>
          <w:color w:val="595959"/>
          <w:sz w:val="24"/>
          <w:lang w:val="es-ES"/>
        </w:rPr>
      </w:pPr>
      <w:r w:rsidRPr="00683531">
        <w:rPr>
          <w:color w:val="595959"/>
          <w:sz w:val="24"/>
          <w:lang w:val="es-ES"/>
        </w:rPr>
        <w:t>Instrucciones</w:t>
      </w:r>
      <w:r>
        <w:rPr>
          <w:b w:val="0"/>
          <w:color w:val="595959"/>
          <w:sz w:val="24"/>
          <w:lang w:val="es-ES"/>
        </w:rPr>
        <w:t>: Utilizado</w:t>
      </w:r>
      <w:r w:rsidRPr="009C079B">
        <w:rPr>
          <w:b w:val="0"/>
          <w:color w:val="595959"/>
          <w:sz w:val="24"/>
          <w:lang w:val="es-ES"/>
        </w:rPr>
        <w:t xml:space="preserve"> al principio y al final de cada día. La gran pregunta es: ¿Cómo</w:t>
      </w:r>
    </w:p>
    <w:p w:rsidR="002513CC" w:rsidRPr="009C079B" w:rsidRDefault="002513CC" w:rsidP="002513CC">
      <w:pPr>
        <w:pStyle w:val="Cierre"/>
        <w:jc w:val="both"/>
        <w:rPr>
          <w:b w:val="0"/>
          <w:i/>
          <w:color w:val="00B0F0"/>
          <w:sz w:val="24"/>
          <w:lang w:val="es-ES"/>
        </w:rPr>
      </w:pPr>
      <w:r>
        <w:rPr>
          <w:b w:val="0"/>
          <w:color w:val="595959"/>
          <w:sz w:val="24"/>
          <w:lang w:val="es-ES"/>
        </w:rPr>
        <w:t>te has sentido a lo largo del día? Se escribe la respuesta en un papel. Puedes sentirte como un color, como una forma, como una textura etc, y después se lee en alto a los demás describiéndose.</w:t>
      </w:r>
    </w:p>
    <w:p w:rsidR="002513CC" w:rsidRPr="007175E7" w:rsidRDefault="002513CC" w:rsidP="002513CC">
      <w:pPr>
        <w:pStyle w:val="Cierre"/>
        <w:jc w:val="both"/>
        <w:rPr>
          <w:b w:val="0"/>
          <w:color w:val="595959"/>
          <w:sz w:val="24"/>
          <w:lang w:val="es-ES"/>
        </w:rPr>
      </w:pPr>
      <w:r w:rsidRPr="007175E7">
        <w:rPr>
          <w:b w:val="0"/>
          <w:i/>
          <w:color w:val="00B0F0"/>
          <w:sz w:val="24"/>
          <w:lang w:val="es-ES"/>
        </w:rPr>
        <w:t>¿Por qué? Esto hace que la gente se ría. Los partici</w:t>
      </w:r>
      <w:r>
        <w:rPr>
          <w:b w:val="0"/>
          <w:i/>
          <w:color w:val="00B0F0"/>
          <w:sz w:val="24"/>
          <w:lang w:val="es-ES"/>
        </w:rPr>
        <w:t>pantes sienten que pueden hacer</w:t>
      </w:r>
      <w:r w:rsidRPr="007175E7">
        <w:rPr>
          <w:b w:val="0"/>
          <w:i/>
          <w:color w:val="00B0F0"/>
          <w:sz w:val="24"/>
          <w:lang w:val="es-ES"/>
        </w:rPr>
        <w:t xml:space="preserve">lo </w:t>
      </w:r>
      <w:r>
        <w:rPr>
          <w:b w:val="0"/>
          <w:i/>
          <w:color w:val="00B0F0"/>
          <w:sz w:val="24"/>
          <w:lang w:val="es-ES"/>
        </w:rPr>
        <w:t xml:space="preserve">y une al grupo. </w:t>
      </w:r>
      <w:r w:rsidRPr="007175E7">
        <w:rPr>
          <w:b w:val="0"/>
          <w:i/>
          <w:color w:val="00B0F0"/>
          <w:sz w:val="24"/>
          <w:lang w:val="es-ES"/>
        </w:rPr>
        <w:t xml:space="preserve">También </w:t>
      </w:r>
      <w:r>
        <w:rPr>
          <w:b w:val="0"/>
          <w:i/>
          <w:color w:val="00B0F0"/>
          <w:sz w:val="24"/>
          <w:lang w:val="es-ES"/>
        </w:rPr>
        <w:t>se puede utilizar</w:t>
      </w:r>
      <w:r w:rsidRPr="007175E7">
        <w:rPr>
          <w:b w:val="0"/>
          <w:i/>
          <w:color w:val="00B0F0"/>
          <w:sz w:val="24"/>
          <w:lang w:val="es-ES"/>
        </w:rPr>
        <w:t xml:space="preserve"> definiciones abstractas absurdos como punto de partida para una conversación. "Así que us</w:t>
      </w:r>
      <w:r>
        <w:rPr>
          <w:b w:val="0"/>
          <w:i/>
          <w:color w:val="00B0F0"/>
          <w:sz w:val="24"/>
          <w:lang w:val="es-ES"/>
        </w:rPr>
        <w:t>tedes tres tenían</w:t>
      </w:r>
      <w:r w:rsidRPr="007175E7">
        <w:rPr>
          <w:b w:val="0"/>
          <w:i/>
          <w:color w:val="00B0F0"/>
          <w:sz w:val="24"/>
          <w:lang w:val="es-ES"/>
        </w:rPr>
        <w:t xml:space="preserve"> forma oval. Interesante, lo que hace que hoy </w:t>
      </w:r>
      <w:r>
        <w:rPr>
          <w:b w:val="0"/>
          <w:i/>
          <w:color w:val="00B0F0"/>
          <w:sz w:val="24"/>
          <w:lang w:val="es-ES"/>
        </w:rPr>
        <w:t xml:space="preserve"> sea el día ovalado</w:t>
      </w:r>
      <w:r w:rsidRPr="007175E7">
        <w:rPr>
          <w:b w:val="0"/>
          <w:i/>
          <w:color w:val="00B0F0"/>
          <w:sz w:val="24"/>
          <w:lang w:val="es-ES"/>
        </w:rPr>
        <w:t xml:space="preserve"> pa</w:t>
      </w:r>
      <w:r>
        <w:rPr>
          <w:b w:val="0"/>
          <w:i/>
          <w:color w:val="00B0F0"/>
          <w:sz w:val="24"/>
          <w:lang w:val="es-ES"/>
        </w:rPr>
        <w:t>ra usted? Se trabajan conceptos abstractos y formas diferentes de trabajar que hace que el alumnado sea creativo.</w:t>
      </w:r>
    </w:p>
    <w:p w:rsidR="002513CC" w:rsidRPr="007175E7" w:rsidRDefault="002513CC" w:rsidP="002513CC">
      <w:pPr>
        <w:pStyle w:val="Cierre"/>
        <w:rPr>
          <w:b w:val="0"/>
          <w:color w:val="595959"/>
          <w:sz w:val="24"/>
          <w:lang w:val="es-ES"/>
        </w:rPr>
      </w:pPr>
    </w:p>
    <w:p w:rsidR="002513CC" w:rsidRDefault="002513CC" w:rsidP="002513CC">
      <w:pPr>
        <w:pStyle w:val="Cierre"/>
        <w:numPr>
          <w:ilvl w:val="0"/>
          <w:numId w:val="23"/>
        </w:numPr>
        <w:ind w:left="709" w:hanging="305"/>
        <w:rPr>
          <w:rFonts w:ascii="Century Gothic" w:hAnsi="Century Gothic"/>
          <w:color w:val="00B0F0"/>
          <w:sz w:val="28"/>
        </w:rPr>
      </w:pPr>
    </w:p>
    <w:p w:rsidR="002513CC" w:rsidRPr="001F63F1" w:rsidRDefault="002513CC" w:rsidP="002513CC">
      <w:pPr>
        <w:pStyle w:val="Cierre"/>
        <w:numPr>
          <w:ilvl w:val="0"/>
          <w:numId w:val="23"/>
        </w:numPr>
        <w:ind w:left="709" w:hanging="305"/>
        <w:rPr>
          <w:rFonts w:ascii="Century Gothic" w:hAnsi="Century Gothic"/>
          <w:color w:val="00B0F0"/>
          <w:sz w:val="28"/>
        </w:rPr>
      </w:pPr>
      <w:r>
        <w:rPr>
          <w:rFonts w:ascii="Century Gothic" w:hAnsi="Century Gothic"/>
          <w:color w:val="00B0F0"/>
          <w:sz w:val="28"/>
        </w:rPr>
        <w:t>El cuadro que no vemos</w:t>
      </w:r>
    </w:p>
    <w:p w:rsidR="002513CC" w:rsidRPr="002A68BB" w:rsidRDefault="002513CC" w:rsidP="002513CC">
      <w:pPr>
        <w:pStyle w:val="Cierre"/>
        <w:rPr>
          <w:b w:val="0"/>
          <w:color w:val="595959"/>
          <w:sz w:val="24"/>
          <w:lang w:val="es-ES"/>
        </w:rPr>
      </w:pPr>
    </w:p>
    <w:p w:rsidR="002513CC" w:rsidRPr="0035453E" w:rsidRDefault="002513CC" w:rsidP="002513CC">
      <w:pPr>
        <w:pStyle w:val="Cierre"/>
        <w:rPr>
          <w:b w:val="0"/>
          <w:color w:val="595959"/>
          <w:sz w:val="24"/>
          <w:lang w:val="es-ES"/>
        </w:rPr>
      </w:pPr>
      <w:r w:rsidRPr="0035453E">
        <w:rPr>
          <w:color w:val="595959"/>
          <w:sz w:val="24"/>
          <w:lang w:val="es-ES"/>
        </w:rPr>
        <w:t>Materiales necesitados:</w:t>
      </w:r>
      <w:r w:rsidRPr="0035453E">
        <w:rPr>
          <w:b w:val="0"/>
          <w:color w:val="595959"/>
          <w:sz w:val="24"/>
          <w:lang w:val="es-ES"/>
        </w:rPr>
        <w:t xml:space="preserve"> Un cuadro, papel y boligrafo</w:t>
      </w:r>
    </w:p>
    <w:p w:rsidR="002513CC" w:rsidRPr="00901E7B" w:rsidRDefault="002513CC" w:rsidP="002513CC">
      <w:pPr>
        <w:pStyle w:val="Cierre"/>
        <w:rPr>
          <w:b w:val="0"/>
          <w:color w:val="595959"/>
          <w:sz w:val="24"/>
          <w:lang w:val="es-ES"/>
        </w:rPr>
      </w:pPr>
      <w:r>
        <w:rPr>
          <w:color w:val="595959"/>
          <w:sz w:val="24"/>
          <w:lang w:val="es-ES"/>
        </w:rPr>
        <w:t>Tiempo</w:t>
      </w:r>
      <w:r w:rsidRPr="00901E7B">
        <w:rPr>
          <w:color w:val="595959"/>
          <w:sz w:val="24"/>
          <w:lang w:val="es-ES"/>
        </w:rPr>
        <w:t>:</w:t>
      </w:r>
      <w:r w:rsidRPr="00901E7B">
        <w:rPr>
          <w:b w:val="0"/>
          <w:color w:val="595959"/>
          <w:sz w:val="24"/>
          <w:lang w:val="es-ES"/>
        </w:rPr>
        <w:t xml:space="preserve"> 20-60min</w:t>
      </w:r>
      <w:r>
        <w:rPr>
          <w:b w:val="0"/>
          <w:color w:val="595959"/>
          <w:sz w:val="24"/>
          <w:lang w:val="es-ES"/>
        </w:rPr>
        <w:t>utos</w:t>
      </w:r>
    </w:p>
    <w:p w:rsidR="002513CC" w:rsidRPr="00373995" w:rsidRDefault="002513CC" w:rsidP="002513CC">
      <w:pPr>
        <w:pStyle w:val="Cierre"/>
        <w:jc w:val="both"/>
        <w:rPr>
          <w:b w:val="0"/>
          <w:color w:val="595959"/>
          <w:sz w:val="24"/>
          <w:lang w:val="es-ES"/>
        </w:rPr>
      </w:pPr>
      <w:r w:rsidRPr="00901E7B">
        <w:rPr>
          <w:color w:val="595959"/>
          <w:sz w:val="24"/>
          <w:lang w:val="es-ES"/>
        </w:rPr>
        <w:t>Instrucciones:</w:t>
      </w:r>
      <w:r w:rsidRPr="00373995">
        <w:rPr>
          <w:b w:val="0"/>
          <w:color w:val="595959"/>
          <w:sz w:val="24"/>
          <w:lang w:val="es-ES"/>
        </w:rPr>
        <w:t xml:space="preserve"> 1) Hacer grupos de 2-4 personas 2) Uno de los miembros describe una obra de arte, el resto del grupo tienen que dibujar lo que se describe (en conjunto)</w:t>
      </w:r>
    </w:p>
    <w:p w:rsidR="002513CC" w:rsidRPr="00373995" w:rsidRDefault="002513CC" w:rsidP="002513CC">
      <w:pPr>
        <w:pStyle w:val="Cierre"/>
        <w:jc w:val="both"/>
        <w:rPr>
          <w:b w:val="0"/>
          <w:i/>
          <w:color w:val="00B0F0"/>
          <w:sz w:val="24"/>
          <w:lang w:val="es-ES"/>
        </w:rPr>
      </w:pPr>
    </w:p>
    <w:p w:rsidR="002513CC" w:rsidRDefault="002513CC" w:rsidP="002513CC">
      <w:pPr>
        <w:pStyle w:val="Cierre"/>
        <w:jc w:val="both"/>
        <w:rPr>
          <w:b w:val="0"/>
          <w:i/>
          <w:color w:val="00B0F0"/>
          <w:sz w:val="24"/>
          <w:lang w:val="es-ES"/>
        </w:rPr>
      </w:pPr>
      <w:r w:rsidRPr="00901E7B">
        <w:rPr>
          <w:b w:val="0"/>
          <w:i/>
          <w:color w:val="00B0F0"/>
          <w:sz w:val="24"/>
          <w:lang w:val="es-ES"/>
        </w:rPr>
        <w:t>¿Por qué? Es una gran manera de construir un equipo de 2-4 personas y, al mismo tiempo que dan la idea de lo difícil que es para "ver" u</w:t>
      </w:r>
      <w:r>
        <w:rPr>
          <w:b w:val="0"/>
          <w:i/>
          <w:color w:val="00B0F0"/>
          <w:sz w:val="24"/>
          <w:lang w:val="es-ES"/>
        </w:rPr>
        <w:t>na obra de arte visual sin conocerla. Se construyen relaciones</w:t>
      </w:r>
      <w:r w:rsidRPr="00901E7B">
        <w:rPr>
          <w:b w:val="0"/>
          <w:i/>
          <w:color w:val="00B0F0"/>
          <w:sz w:val="24"/>
          <w:lang w:val="es-ES"/>
        </w:rPr>
        <w:t xml:space="preserve"> entre los participantes de un grupo y es un buen ejercicio</w:t>
      </w:r>
      <w:r>
        <w:rPr>
          <w:b w:val="0"/>
          <w:i/>
          <w:color w:val="00B0F0"/>
          <w:sz w:val="24"/>
          <w:lang w:val="es-ES"/>
        </w:rPr>
        <w:t xml:space="preserve"> de descripción e interpretación sobre lo que escuchan</w:t>
      </w:r>
      <w:r w:rsidRPr="00901E7B">
        <w:rPr>
          <w:b w:val="0"/>
          <w:i/>
          <w:color w:val="00B0F0"/>
          <w:sz w:val="24"/>
          <w:lang w:val="es-ES"/>
        </w:rPr>
        <w:t xml:space="preserve">. </w:t>
      </w:r>
    </w:p>
    <w:p w:rsidR="002513CC" w:rsidRDefault="002513CC" w:rsidP="002513CC">
      <w:pPr>
        <w:pStyle w:val="Cierre"/>
        <w:jc w:val="both"/>
        <w:rPr>
          <w:b w:val="0"/>
          <w:i/>
          <w:color w:val="00B0F0"/>
          <w:sz w:val="24"/>
          <w:lang w:val="es-ES"/>
        </w:rPr>
      </w:pPr>
    </w:p>
    <w:p w:rsidR="002513CC" w:rsidRPr="001F63F1" w:rsidRDefault="002513CC" w:rsidP="002513CC">
      <w:pPr>
        <w:pStyle w:val="Cierre"/>
        <w:jc w:val="both"/>
        <w:rPr>
          <w:rFonts w:ascii="Century Gothic" w:hAnsi="Century Gothic"/>
          <w:color w:val="00B0F0"/>
          <w:sz w:val="28"/>
        </w:rPr>
      </w:pPr>
      <w:r>
        <w:rPr>
          <w:rFonts w:ascii="Century Gothic" w:hAnsi="Century Gothic"/>
          <w:color w:val="00B0F0"/>
          <w:sz w:val="28"/>
        </w:rPr>
        <w:t>La historia de tu nombre</w:t>
      </w:r>
    </w:p>
    <w:p w:rsidR="002513CC" w:rsidRPr="001F63F1" w:rsidRDefault="002513CC" w:rsidP="002513CC">
      <w:pPr>
        <w:pStyle w:val="Cierre"/>
        <w:ind w:firstLine="720"/>
        <w:rPr>
          <w:rFonts w:ascii="Century Gothic" w:hAnsi="Century Gothic"/>
          <w:bCs/>
          <w:color w:val="00B0F0"/>
          <w:sz w:val="28"/>
        </w:rPr>
      </w:pPr>
    </w:p>
    <w:p w:rsidR="002513CC" w:rsidRPr="002C5217" w:rsidRDefault="002513CC" w:rsidP="002513CC">
      <w:pPr>
        <w:pStyle w:val="Cierre"/>
        <w:rPr>
          <w:b w:val="0"/>
          <w:color w:val="595959"/>
          <w:sz w:val="24"/>
          <w:lang w:val="es-ES"/>
        </w:rPr>
      </w:pPr>
      <w:r w:rsidRPr="002C5217">
        <w:rPr>
          <w:color w:val="595959"/>
          <w:sz w:val="24"/>
          <w:lang w:val="es-ES"/>
        </w:rPr>
        <w:t>Materiales necesitados:</w:t>
      </w:r>
      <w:r>
        <w:rPr>
          <w:b w:val="0"/>
          <w:color w:val="595959"/>
          <w:sz w:val="24"/>
          <w:lang w:val="es-ES"/>
        </w:rPr>
        <w:t xml:space="preserve"> Sillas en círculo</w:t>
      </w:r>
    </w:p>
    <w:p w:rsidR="002513CC" w:rsidRPr="002C5217" w:rsidRDefault="002513CC" w:rsidP="002513CC">
      <w:pPr>
        <w:pStyle w:val="Cierre"/>
        <w:rPr>
          <w:b w:val="0"/>
          <w:color w:val="595959"/>
          <w:sz w:val="24"/>
          <w:lang w:val="es-ES"/>
        </w:rPr>
      </w:pPr>
      <w:r w:rsidRPr="002C5217">
        <w:rPr>
          <w:color w:val="595959"/>
          <w:sz w:val="24"/>
          <w:lang w:val="es-ES"/>
        </w:rPr>
        <w:t>Tiempo:</w:t>
      </w:r>
      <w:r w:rsidRPr="002C5217">
        <w:rPr>
          <w:b w:val="0"/>
          <w:color w:val="595959"/>
          <w:sz w:val="24"/>
          <w:lang w:val="es-ES"/>
        </w:rPr>
        <w:t xml:space="preserve"> 30 / 45 minutos dependiendo del tamaño del grupo</w:t>
      </w:r>
    </w:p>
    <w:p w:rsidR="002513CC" w:rsidRDefault="002513CC" w:rsidP="002513CC">
      <w:pPr>
        <w:pStyle w:val="Cierre"/>
        <w:jc w:val="both"/>
        <w:rPr>
          <w:b w:val="0"/>
          <w:color w:val="595959"/>
          <w:sz w:val="24"/>
          <w:lang w:val="es-ES"/>
        </w:rPr>
      </w:pPr>
      <w:r w:rsidRPr="00A93B3E">
        <w:rPr>
          <w:color w:val="595959"/>
          <w:sz w:val="24"/>
          <w:lang w:val="es-ES"/>
        </w:rPr>
        <w:t>Instrucciones</w:t>
      </w:r>
      <w:r w:rsidRPr="00A93B3E">
        <w:rPr>
          <w:b w:val="0"/>
          <w:color w:val="595959"/>
          <w:sz w:val="24"/>
          <w:lang w:val="es-ES"/>
        </w:rPr>
        <w:t xml:space="preserve">: Pida a sus participantes que se sienten en un </w:t>
      </w:r>
      <w:r>
        <w:rPr>
          <w:b w:val="0"/>
          <w:color w:val="595959"/>
          <w:sz w:val="24"/>
          <w:lang w:val="es-ES"/>
        </w:rPr>
        <w:t>círculo grande y uno a uno tendrán que decir algo de su nombre</w:t>
      </w:r>
      <w:r w:rsidRPr="00A93B3E">
        <w:rPr>
          <w:b w:val="0"/>
          <w:color w:val="595959"/>
          <w:sz w:val="24"/>
          <w:lang w:val="es-ES"/>
        </w:rPr>
        <w:t xml:space="preserve">. Si significa algo en otro idioma, ¿de dónde viene, quién lo eligió, por qué, etc ... </w:t>
      </w:r>
    </w:p>
    <w:p w:rsidR="002513CC" w:rsidRDefault="002513CC" w:rsidP="002513CC">
      <w:pPr>
        <w:pStyle w:val="Cierre"/>
        <w:jc w:val="both"/>
        <w:rPr>
          <w:b w:val="0"/>
          <w:color w:val="595959"/>
          <w:sz w:val="24"/>
          <w:lang w:val="es-ES"/>
        </w:rPr>
      </w:pPr>
    </w:p>
    <w:p w:rsidR="002513CC" w:rsidRPr="00715B35" w:rsidRDefault="002513CC" w:rsidP="002513CC">
      <w:pPr>
        <w:pStyle w:val="Cierre"/>
        <w:jc w:val="both"/>
        <w:rPr>
          <w:b w:val="0"/>
          <w:i/>
          <w:color w:val="00B0F0"/>
          <w:sz w:val="24"/>
          <w:lang w:val="es-ES"/>
        </w:rPr>
      </w:pPr>
      <w:r w:rsidRPr="00A93B3E">
        <w:rPr>
          <w:b w:val="0"/>
          <w:i/>
          <w:color w:val="00B0F0"/>
          <w:sz w:val="24"/>
          <w:lang w:val="es-ES"/>
        </w:rPr>
        <w:t>¿Por qué? Es una buena manera de conocer</w:t>
      </w:r>
      <w:r>
        <w:rPr>
          <w:b w:val="0"/>
          <w:i/>
          <w:color w:val="00B0F0"/>
          <w:sz w:val="24"/>
          <w:lang w:val="es-ES"/>
        </w:rPr>
        <w:t>se</w:t>
      </w:r>
      <w:r w:rsidRPr="00A93B3E">
        <w:rPr>
          <w:b w:val="0"/>
          <w:i/>
          <w:color w:val="00B0F0"/>
          <w:sz w:val="24"/>
          <w:lang w:val="es-ES"/>
        </w:rPr>
        <w:t xml:space="preserve"> unos a otros, </w:t>
      </w:r>
      <w:r>
        <w:rPr>
          <w:b w:val="0"/>
          <w:i/>
          <w:color w:val="00B0F0"/>
          <w:sz w:val="24"/>
          <w:lang w:val="es-ES"/>
        </w:rPr>
        <w:t xml:space="preserve">no solo </w:t>
      </w:r>
      <w:r w:rsidRPr="00A93B3E">
        <w:rPr>
          <w:b w:val="0"/>
          <w:i/>
          <w:color w:val="00B0F0"/>
          <w:sz w:val="24"/>
          <w:lang w:val="es-ES"/>
        </w:rPr>
        <w:t xml:space="preserve">se anima a la gente a hablar en un gran círculo, sino que también puede ser una buena actividad de introducción para hablar de la cultura y la identidad. </w:t>
      </w:r>
      <w:r>
        <w:rPr>
          <w:b w:val="0"/>
          <w:i/>
          <w:color w:val="00B0F0"/>
          <w:sz w:val="24"/>
          <w:lang w:val="es-ES"/>
        </w:rPr>
        <w:t>Esta es una técnica de</w:t>
      </w:r>
      <w:r w:rsidRPr="00715B35">
        <w:rPr>
          <w:b w:val="0"/>
          <w:i/>
          <w:color w:val="00B0F0"/>
          <w:sz w:val="24"/>
          <w:lang w:val="es-ES"/>
        </w:rPr>
        <w:t xml:space="preserve"> narración.</w:t>
      </w:r>
    </w:p>
    <w:p w:rsidR="002513CC" w:rsidRPr="00715B35" w:rsidRDefault="002513CC" w:rsidP="002513CC">
      <w:pPr>
        <w:pStyle w:val="Cierre"/>
        <w:rPr>
          <w:i/>
          <w:color w:val="00B0F0"/>
          <w:sz w:val="24"/>
          <w:lang w:val="es-ES"/>
        </w:rPr>
      </w:pPr>
    </w:p>
    <w:p w:rsidR="002513CC" w:rsidRPr="001F63F1" w:rsidRDefault="002513CC" w:rsidP="002513CC">
      <w:pPr>
        <w:pStyle w:val="Cierre"/>
        <w:rPr>
          <w:rFonts w:ascii="Century Gothic" w:hAnsi="Century Gothic"/>
          <w:bCs/>
          <w:color w:val="00B0F0"/>
          <w:sz w:val="28"/>
        </w:rPr>
      </w:pPr>
    </w:p>
    <w:p w:rsidR="002513CC" w:rsidRPr="001F63F1" w:rsidRDefault="002513CC" w:rsidP="002513CC">
      <w:pPr>
        <w:pStyle w:val="Cierre"/>
        <w:numPr>
          <w:ilvl w:val="0"/>
          <w:numId w:val="23"/>
        </w:numPr>
        <w:ind w:left="709" w:hanging="305"/>
        <w:rPr>
          <w:rFonts w:ascii="Century Gothic" w:hAnsi="Century Gothic"/>
          <w:color w:val="00B0F0"/>
          <w:sz w:val="28"/>
        </w:rPr>
      </w:pPr>
      <w:r>
        <w:rPr>
          <w:rFonts w:ascii="Century Gothic" w:hAnsi="Century Gothic"/>
          <w:color w:val="00B0F0"/>
          <w:sz w:val="28"/>
        </w:rPr>
        <w:t>Hablar sobre fechas y citas</w:t>
      </w:r>
    </w:p>
    <w:p w:rsidR="002513CC" w:rsidRPr="001F63F1" w:rsidRDefault="002513CC" w:rsidP="002513CC">
      <w:pPr>
        <w:pStyle w:val="Cierre"/>
        <w:rPr>
          <w:rFonts w:ascii="Century Gothic" w:hAnsi="Century Gothic"/>
          <w:bCs/>
          <w:color w:val="00B0F0"/>
          <w:sz w:val="28"/>
        </w:rPr>
      </w:pPr>
    </w:p>
    <w:p w:rsidR="002513CC" w:rsidRPr="002A68BB" w:rsidRDefault="002513CC" w:rsidP="002513CC">
      <w:pPr>
        <w:pStyle w:val="Cierre"/>
        <w:jc w:val="both"/>
        <w:rPr>
          <w:b w:val="0"/>
          <w:color w:val="595959"/>
          <w:sz w:val="24"/>
          <w:lang w:val="es-ES"/>
        </w:rPr>
      </w:pPr>
      <w:r w:rsidRPr="002A68BB">
        <w:rPr>
          <w:color w:val="595959"/>
          <w:sz w:val="24"/>
          <w:lang w:val="es-ES"/>
        </w:rPr>
        <w:t>Materiales necesarios</w:t>
      </w:r>
      <w:r>
        <w:rPr>
          <w:b w:val="0"/>
          <w:color w:val="595959"/>
          <w:sz w:val="24"/>
          <w:lang w:val="es-ES"/>
        </w:rPr>
        <w:t>: relojes hecho</w:t>
      </w:r>
      <w:r w:rsidRPr="002A68BB">
        <w:rPr>
          <w:b w:val="0"/>
          <w:color w:val="595959"/>
          <w:sz w:val="24"/>
          <w:lang w:val="es-ES"/>
        </w:rPr>
        <w:t>s de papel (tamaño: aprox. 4 relojes caben en una hoja A4) con todas las horas que se muestran en ella; 4 horas diferentes están marcados con colores (por ejemplo: 4 de la tarde, 8 de la tarde, 10 de la tarde, las 12 horas); plumas</w:t>
      </w:r>
    </w:p>
    <w:p w:rsidR="002513CC" w:rsidRPr="00683531" w:rsidRDefault="002513CC" w:rsidP="002513CC">
      <w:pPr>
        <w:pStyle w:val="Cierre"/>
        <w:rPr>
          <w:b w:val="0"/>
          <w:color w:val="595959"/>
          <w:sz w:val="24"/>
          <w:lang w:val="es-ES"/>
        </w:rPr>
      </w:pPr>
      <w:r w:rsidRPr="00683531">
        <w:rPr>
          <w:color w:val="595959"/>
          <w:sz w:val="24"/>
          <w:lang w:val="es-ES"/>
        </w:rPr>
        <w:t>Tiempo:</w:t>
      </w:r>
      <w:r w:rsidRPr="00683531">
        <w:rPr>
          <w:b w:val="0"/>
          <w:color w:val="595959"/>
          <w:sz w:val="24"/>
          <w:lang w:val="es-ES"/>
        </w:rPr>
        <w:t xml:space="preserve"> 20 minutos</w:t>
      </w:r>
    </w:p>
    <w:p w:rsidR="002513CC" w:rsidRPr="00683531" w:rsidRDefault="002513CC" w:rsidP="002513CC">
      <w:pPr>
        <w:pStyle w:val="Cierre"/>
        <w:jc w:val="both"/>
        <w:rPr>
          <w:b w:val="0"/>
          <w:color w:val="595959"/>
          <w:sz w:val="24"/>
          <w:lang w:val="es-ES"/>
        </w:rPr>
      </w:pPr>
    </w:p>
    <w:p w:rsidR="002513CC" w:rsidRDefault="002513CC" w:rsidP="002513CC">
      <w:pPr>
        <w:pStyle w:val="Cierre"/>
        <w:jc w:val="both"/>
        <w:rPr>
          <w:b w:val="0"/>
          <w:color w:val="595959"/>
          <w:sz w:val="24"/>
          <w:lang w:val="es-ES"/>
        </w:rPr>
      </w:pPr>
      <w:r w:rsidRPr="00F97CA9">
        <w:rPr>
          <w:color w:val="595959"/>
          <w:sz w:val="24"/>
          <w:lang w:val="es-ES"/>
        </w:rPr>
        <w:t>Instrucción</w:t>
      </w:r>
      <w:r w:rsidRPr="002A68BB">
        <w:rPr>
          <w:b w:val="0"/>
          <w:color w:val="595959"/>
          <w:sz w:val="24"/>
          <w:lang w:val="es-ES"/>
        </w:rPr>
        <w:t>: Distribuir los relojes entre la ge</w:t>
      </w:r>
      <w:r>
        <w:rPr>
          <w:b w:val="0"/>
          <w:color w:val="595959"/>
          <w:sz w:val="24"/>
          <w:lang w:val="es-ES"/>
        </w:rPr>
        <w:t>nte para que cada persona reciba uno. Explicarle</w:t>
      </w:r>
      <w:r w:rsidRPr="002A68BB">
        <w:rPr>
          <w:b w:val="0"/>
          <w:color w:val="595959"/>
          <w:sz w:val="24"/>
          <w:lang w:val="es-ES"/>
        </w:rPr>
        <w:t>s qu</w:t>
      </w:r>
      <w:r>
        <w:rPr>
          <w:b w:val="0"/>
          <w:color w:val="595959"/>
          <w:sz w:val="24"/>
          <w:lang w:val="es-ES"/>
        </w:rPr>
        <w:t>e las 4 horas diferentes marcada</w:t>
      </w:r>
      <w:r w:rsidRPr="002A68BB">
        <w:rPr>
          <w:b w:val="0"/>
          <w:color w:val="595959"/>
          <w:sz w:val="24"/>
          <w:lang w:val="es-ES"/>
        </w:rPr>
        <w:t>s con color son citas para 4 fechas diferentes.</w:t>
      </w:r>
      <w:r>
        <w:rPr>
          <w:b w:val="0"/>
          <w:color w:val="595959"/>
          <w:sz w:val="24"/>
          <w:lang w:val="es-ES"/>
        </w:rPr>
        <w:t xml:space="preserve"> La actividad consiste en ir encontrando a gente y ver sus distintas horas y citas, por lo tanto con la presencia de un vigilante que controla el tiempo se van uniendo  parejas según la hora que diga el vigilante. Cada vez que éste diga una hora todos aquéllos que tengan esta se reúnen y comparten sus citas y cuál era el objetivo de estas. Al final se harán una serie de preguntas en el nuevo grupo constituido relacionado con lo que han escrito.</w:t>
      </w:r>
    </w:p>
    <w:p w:rsidR="002513CC" w:rsidRDefault="002513CC" w:rsidP="002513CC">
      <w:pPr>
        <w:pStyle w:val="Cierre"/>
        <w:jc w:val="both"/>
        <w:rPr>
          <w:b w:val="0"/>
          <w:color w:val="595959"/>
          <w:sz w:val="24"/>
          <w:lang w:val="es-ES"/>
        </w:rPr>
      </w:pPr>
      <w:r w:rsidRPr="002A68BB">
        <w:rPr>
          <w:b w:val="0"/>
          <w:color w:val="595959"/>
          <w:sz w:val="24"/>
          <w:lang w:val="es-ES"/>
        </w:rPr>
        <w:t xml:space="preserve"> </w:t>
      </w:r>
      <w:r>
        <w:rPr>
          <w:b w:val="0"/>
          <w:color w:val="595959"/>
          <w:sz w:val="24"/>
          <w:lang w:val="es-ES"/>
        </w:rPr>
        <w:t>P</w:t>
      </w:r>
      <w:r w:rsidRPr="002A68BB">
        <w:rPr>
          <w:b w:val="0"/>
          <w:color w:val="595959"/>
          <w:sz w:val="24"/>
          <w:lang w:val="es-ES"/>
        </w:rPr>
        <w:t>regunta</w:t>
      </w:r>
      <w:r>
        <w:rPr>
          <w:b w:val="0"/>
          <w:color w:val="595959"/>
          <w:sz w:val="24"/>
          <w:lang w:val="es-ES"/>
        </w:rPr>
        <w:t xml:space="preserve">s formulada por el vigilante: </w:t>
      </w:r>
      <w:r w:rsidRPr="002A68BB">
        <w:rPr>
          <w:b w:val="0"/>
          <w:color w:val="595959"/>
          <w:sz w:val="24"/>
          <w:lang w:val="es-ES"/>
        </w:rPr>
        <w:t xml:space="preserve"> "¿Cuáles son las actividades que más le gusta, tanto en su trabajo o en su tiempo libre?" Tienen que hablar de este tema durante 3-4 minutos</w:t>
      </w:r>
      <w:r>
        <w:rPr>
          <w:b w:val="0"/>
          <w:color w:val="595959"/>
          <w:sz w:val="24"/>
          <w:lang w:val="es-ES"/>
        </w:rPr>
        <w:t>.</w:t>
      </w:r>
    </w:p>
    <w:p w:rsidR="002513CC" w:rsidRPr="002A68BB" w:rsidRDefault="002513CC" w:rsidP="002513CC">
      <w:pPr>
        <w:pStyle w:val="Cierre"/>
        <w:jc w:val="both"/>
        <w:rPr>
          <w:b w:val="0"/>
          <w:color w:val="595959"/>
          <w:sz w:val="24"/>
          <w:lang w:val="es-ES"/>
        </w:rPr>
      </w:pPr>
    </w:p>
    <w:p w:rsidR="002513CC" w:rsidRPr="002E54EA" w:rsidRDefault="002513CC" w:rsidP="002513CC">
      <w:pPr>
        <w:pStyle w:val="Cierre"/>
        <w:jc w:val="both"/>
        <w:rPr>
          <w:b w:val="0"/>
          <w:i/>
          <w:color w:val="00B0F0"/>
          <w:sz w:val="24"/>
          <w:lang w:val="es-ES"/>
        </w:rPr>
      </w:pPr>
      <w:r>
        <w:rPr>
          <w:b w:val="0"/>
          <w:i/>
          <w:color w:val="00B0F0"/>
          <w:sz w:val="24"/>
          <w:lang w:val="es-ES"/>
        </w:rPr>
        <w:t>¿</w:t>
      </w:r>
      <w:r w:rsidRPr="002E54EA">
        <w:rPr>
          <w:b w:val="0"/>
          <w:i/>
          <w:color w:val="00B0F0"/>
          <w:sz w:val="24"/>
          <w:lang w:val="es-ES"/>
        </w:rPr>
        <w:t>Por qué? Hacer que la gente hable sobre ellos mismos. Es una forma de ir entrenando la manera de perder la vergüenza ante la explicación de sentimientos personales frente a un público. Es una forma de preparar o disponer a los participantes a que se conozcan.</w:t>
      </w:r>
    </w:p>
    <w:p w:rsidR="002513CC" w:rsidRPr="002E54EA" w:rsidRDefault="002513CC" w:rsidP="002513CC">
      <w:pPr>
        <w:pStyle w:val="Cierre"/>
        <w:rPr>
          <w:i/>
          <w:color w:val="00B0F0"/>
          <w:sz w:val="24"/>
          <w:lang w:val="es-ES"/>
        </w:rPr>
      </w:pPr>
    </w:p>
    <w:p w:rsidR="002513CC" w:rsidRPr="001F63F1" w:rsidRDefault="002513CC" w:rsidP="002513CC">
      <w:pPr>
        <w:pStyle w:val="Cierre"/>
        <w:numPr>
          <w:ilvl w:val="0"/>
          <w:numId w:val="23"/>
        </w:numPr>
        <w:ind w:left="709" w:hanging="305"/>
        <w:rPr>
          <w:rFonts w:ascii="Century Gothic" w:hAnsi="Century Gothic"/>
          <w:color w:val="00B0F0"/>
          <w:sz w:val="28"/>
        </w:rPr>
      </w:pPr>
      <w:r>
        <w:rPr>
          <w:rFonts w:ascii="Century Gothic" w:hAnsi="Century Gothic"/>
          <w:color w:val="00B0F0"/>
          <w:sz w:val="28"/>
        </w:rPr>
        <w:t>Dragones y princesas</w:t>
      </w:r>
    </w:p>
    <w:p w:rsidR="002513CC" w:rsidRPr="001F63F1" w:rsidRDefault="002513CC" w:rsidP="002513CC">
      <w:pPr>
        <w:pStyle w:val="Cierre"/>
        <w:rPr>
          <w:rFonts w:ascii="Century Gothic" w:hAnsi="Century Gothic"/>
          <w:bCs/>
          <w:color w:val="00B0F0"/>
          <w:sz w:val="28"/>
        </w:rPr>
      </w:pPr>
    </w:p>
    <w:p w:rsidR="002513CC" w:rsidRPr="002E54EA" w:rsidRDefault="002513CC" w:rsidP="002513CC">
      <w:pPr>
        <w:pStyle w:val="Cierre"/>
        <w:rPr>
          <w:b w:val="0"/>
          <w:color w:val="595959"/>
          <w:sz w:val="24"/>
          <w:lang w:val="es-ES"/>
        </w:rPr>
      </w:pPr>
      <w:r>
        <w:rPr>
          <w:color w:val="595959"/>
          <w:sz w:val="24"/>
          <w:lang w:val="es-ES"/>
        </w:rPr>
        <w:t>Material necesario</w:t>
      </w:r>
      <w:r>
        <w:rPr>
          <w:b w:val="0"/>
          <w:color w:val="595959"/>
          <w:sz w:val="24"/>
          <w:lang w:val="es-ES"/>
        </w:rPr>
        <w:t>: ninguno</w:t>
      </w:r>
    </w:p>
    <w:p w:rsidR="002513CC" w:rsidRPr="002E54EA" w:rsidRDefault="002513CC" w:rsidP="002513CC">
      <w:pPr>
        <w:pStyle w:val="Cierre"/>
        <w:rPr>
          <w:b w:val="0"/>
          <w:color w:val="595959"/>
          <w:sz w:val="24"/>
          <w:lang w:val="es-ES"/>
        </w:rPr>
      </w:pPr>
      <w:r>
        <w:rPr>
          <w:color w:val="595959"/>
          <w:sz w:val="24"/>
          <w:lang w:val="es-ES"/>
        </w:rPr>
        <w:t>Tiempo</w:t>
      </w:r>
      <w:r w:rsidRPr="002E54EA">
        <w:rPr>
          <w:color w:val="595959"/>
          <w:sz w:val="24"/>
          <w:lang w:val="es-ES"/>
        </w:rPr>
        <w:t>:</w:t>
      </w:r>
      <w:r w:rsidRPr="002E54EA">
        <w:rPr>
          <w:b w:val="0"/>
          <w:color w:val="595959"/>
          <w:sz w:val="24"/>
          <w:lang w:val="es-ES"/>
        </w:rPr>
        <w:t xml:space="preserve"> 15 – 30m</w:t>
      </w:r>
      <w:r>
        <w:rPr>
          <w:b w:val="0"/>
          <w:color w:val="595959"/>
          <w:sz w:val="24"/>
          <w:lang w:val="es-ES"/>
        </w:rPr>
        <w:t>inutos</w:t>
      </w:r>
    </w:p>
    <w:p w:rsidR="002513CC" w:rsidRPr="002E54EA" w:rsidRDefault="002513CC" w:rsidP="002513CC">
      <w:pPr>
        <w:pStyle w:val="Cierre"/>
        <w:rPr>
          <w:color w:val="595959"/>
          <w:sz w:val="24"/>
          <w:lang w:val="es-ES"/>
        </w:rPr>
      </w:pPr>
    </w:p>
    <w:p w:rsidR="002513CC" w:rsidRPr="003463F6" w:rsidRDefault="002513CC" w:rsidP="002513CC">
      <w:pPr>
        <w:pStyle w:val="Cierre"/>
        <w:rPr>
          <w:color w:val="595959"/>
          <w:sz w:val="24"/>
          <w:lang w:val="es-ES"/>
        </w:rPr>
      </w:pPr>
      <w:r w:rsidRPr="002E54EA">
        <w:rPr>
          <w:color w:val="595959"/>
          <w:sz w:val="24"/>
          <w:lang w:val="es-ES"/>
        </w:rPr>
        <w:t>Instruc</w:t>
      </w:r>
      <w:r>
        <w:rPr>
          <w:color w:val="595959"/>
          <w:sz w:val="24"/>
          <w:lang w:val="es-ES"/>
        </w:rPr>
        <w:t>c</w:t>
      </w:r>
      <w:r w:rsidRPr="003463F6">
        <w:rPr>
          <w:color w:val="595959"/>
          <w:sz w:val="24"/>
          <w:lang w:val="es-ES"/>
        </w:rPr>
        <w:t>iones:</w:t>
      </w:r>
    </w:p>
    <w:p w:rsidR="002513CC" w:rsidRPr="003463F6" w:rsidRDefault="002513CC" w:rsidP="002513CC">
      <w:pPr>
        <w:pStyle w:val="Cierre"/>
        <w:rPr>
          <w:b w:val="0"/>
          <w:color w:val="595959"/>
          <w:sz w:val="24"/>
          <w:lang w:val="es-ES"/>
        </w:rPr>
      </w:pPr>
      <w:r w:rsidRPr="00ED3CAF">
        <w:rPr>
          <w:b w:val="0"/>
          <w:color w:val="595959"/>
          <w:sz w:val="24"/>
          <w:lang w:val="es-ES"/>
        </w:rPr>
        <w:t>1.</w:t>
      </w:r>
      <w:r w:rsidRPr="003463F6">
        <w:rPr>
          <w:b w:val="0"/>
          <w:color w:val="595959"/>
          <w:sz w:val="24"/>
          <w:lang w:val="es-ES"/>
        </w:rPr>
        <w:t xml:space="preserve"> Di a los participantes que se pongan en dos c</w:t>
      </w:r>
      <w:r>
        <w:rPr>
          <w:b w:val="0"/>
          <w:color w:val="595959"/>
          <w:sz w:val="24"/>
          <w:lang w:val="es-ES"/>
        </w:rPr>
        <w:t>írculos uno al lado del otro.</w:t>
      </w:r>
    </w:p>
    <w:p w:rsidR="002513CC" w:rsidRPr="001F63F1" w:rsidRDefault="002513CC" w:rsidP="002513CC">
      <w:pPr>
        <w:pStyle w:val="Cierre"/>
        <w:rPr>
          <w:color w:val="595959"/>
          <w:sz w:val="24"/>
          <w:lang w:val="en-GB"/>
        </w:rPr>
      </w:pPr>
      <w:r w:rsidRPr="003463F6">
        <w:rPr>
          <w:color w:val="595959"/>
          <w:sz w:val="24"/>
          <w:lang w:val="es-ES"/>
        </w:rPr>
        <w:t xml:space="preserve">                         </w:t>
      </w:r>
      <w:r w:rsidRPr="001F63F1">
        <w:rPr>
          <w:noProof/>
          <w:color w:val="595959"/>
          <w:sz w:val="24"/>
          <w:lang w:val="es-ES_tradnl" w:eastAsia="es-ES_tradnl"/>
        </w:rPr>
        <w:drawing>
          <wp:inline distT="0" distB="0" distL="0" distR="0">
            <wp:extent cx="1762125" cy="1466850"/>
            <wp:effectExtent l="0" t="0" r="9525" b="0"/>
            <wp:docPr id="2"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466850"/>
                    </a:xfrm>
                    <a:prstGeom prst="rect">
                      <a:avLst/>
                    </a:prstGeom>
                    <a:noFill/>
                    <a:ln>
                      <a:noFill/>
                    </a:ln>
                  </pic:spPr>
                </pic:pic>
              </a:graphicData>
            </a:graphic>
          </wp:inline>
        </w:drawing>
      </w:r>
    </w:p>
    <w:p w:rsidR="002513CC" w:rsidRPr="00466F63" w:rsidRDefault="002513CC" w:rsidP="002513CC">
      <w:pPr>
        <w:pStyle w:val="Cierre"/>
        <w:rPr>
          <w:b w:val="0"/>
          <w:color w:val="595959"/>
          <w:sz w:val="24"/>
          <w:lang w:val="es-ES"/>
        </w:rPr>
      </w:pPr>
      <w:r w:rsidRPr="00466F63">
        <w:rPr>
          <w:b w:val="0"/>
          <w:color w:val="595959"/>
          <w:sz w:val="24"/>
          <w:lang w:val="es-ES"/>
        </w:rPr>
        <w:t>2. Los participantes en el círculo interior, estarán de espaldas a los participantes en el círculo exterior.</w:t>
      </w:r>
    </w:p>
    <w:p w:rsidR="002513CC" w:rsidRPr="00466F63" w:rsidRDefault="002513CC" w:rsidP="002513CC">
      <w:pPr>
        <w:pStyle w:val="Cierre"/>
        <w:rPr>
          <w:b w:val="0"/>
          <w:color w:val="595959"/>
          <w:sz w:val="24"/>
          <w:lang w:val="es-ES"/>
        </w:rPr>
      </w:pPr>
      <w:r w:rsidRPr="00466F63">
        <w:rPr>
          <w:b w:val="0"/>
          <w:color w:val="595959"/>
          <w:sz w:val="24"/>
          <w:lang w:val="es-ES"/>
        </w:rPr>
        <w:t>3. El número de pa</w:t>
      </w:r>
      <w:r>
        <w:rPr>
          <w:b w:val="0"/>
          <w:color w:val="595959"/>
          <w:sz w:val="24"/>
          <w:lang w:val="es-ES"/>
        </w:rPr>
        <w:t>rticipantes ha de ser una persona que no conozcas</w:t>
      </w:r>
      <w:r w:rsidRPr="00466F63">
        <w:rPr>
          <w:b w:val="0"/>
          <w:color w:val="595959"/>
          <w:sz w:val="24"/>
          <w:lang w:val="es-ES"/>
        </w:rPr>
        <w:t xml:space="preserve"> (por ejemplo, 11, 13, 15, etc.), si no hay suficientes participantes, el facilitador puede unirse</w:t>
      </w:r>
    </w:p>
    <w:p w:rsidR="002513CC" w:rsidRPr="00466F63" w:rsidRDefault="002513CC" w:rsidP="002513CC">
      <w:pPr>
        <w:pStyle w:val="Cierre"/>
        <w:rPr>
          <w:color w:val="595959"/>
          <w:sz w:val="24"/>
          <w:lang w:val="es-ES"/>
        </w:rPr>
      </w:pPr>
    </w:p>
    <w:p w:rsidR="002513CC" w:rsidRPr="00466F63" w:rsidRDefault="002513CC" w:rsidP="002513CC">
      <w:pPr>
        <w:pStyle w:val="Cierre"/>
        <w:rPr>
          <w:b w:val="0"/>
          <w:color w:val="595959"/>
          <w:sz w:val="24"/>
          <w:lang w:val="es-ES"/>
        </w:rPr>
      </w:pPr>
      <w:r w:rsidRPr="00466F63">
        <w:rPr>
          <w:b w:val="0"/>
          <w:color w:val="595959"/>
          <w:sz w:val="24"/>
          <w:lang w:val="es-ES"/>
        </w:rPr>
        <w:t>4. El primer círculo será el</w:t>
      </w:r>
      <w:r>
        <w:rPr>
          <w:b w:val="0"/>
          <w:color w:val="595959"/>
          <w:sz w:val="24"/>
          <w:lang w:val="es-ES"/>
        </w:rPr>
        <w:t xml:space="preserve"> de</w:t>
      </w:r>
      <w:r w:rsidRPr="00466F63">
        <w:rPr>
          <w:b w:val="0"/>
          <w:color w:val="595959"/>
          <w:sz w:val="24"/>
          <w:lang w:val="es-ES"/>
        </w:rPr>
        <w:t xml:space="preserve"> 'dragones' y el segundo (el círculo interior) será el </w:t>
      </w:r>
      <w:r>
        <w:rPr>
          <w:b w:val="0"/>
          <w:color w:val="595959"/>
          <w:sz w:val="24"/>
          <w:lang w:val="es-ES"/>
        </w:rPr>
        <w:t xml:space="preserve">de </w:t>
      </w:r>
      <w:r w:rsidRPr="00466F63">
        <w:rPr>
          <w:b w:val="0"/>
          <w:color w:val="595959"/>
          <w:sz w:val="24"/>
          <w:lang w:val="es-ES"/>
        </w:rPr>
        <w:t>'Princesas'.</w:t>
      </w:r>
    </w:p>
    <w:p w:rsidR="002513CC" w:rsidRPr="00466F63" w:rsidRDefault="002513CC" w:rsidP="002513CC">
      <w:pPr>
        <w:pStyle w:val="Cierre"/>
        <w:rPr>
          <w:b w:val="0"/>
          <w:color w:val="595959"/>
          <w:sz w:val="24"/>
          <w:lang w:val="es-ES"/>
        </w:rPr>
      </w:pPr>
      <w:r w:rsidRPr="00466F63">
        <w:rPr>
          <w:b w:val="0"/>
          <w:color w:val="595959"/>
          <w:sz w:val="24"/>
          <w:lang w:val="es-ES"/>
        </w:rPr>
        <w:t>5. Ahora, uno de los 'dragones' tiene que estar solo</w:t>
      </w:r>
    </w:p>
    <w:p w:rsidR="002513CC" w:rsidRPr="00466F63" w:rsidRDefault="002513CC" w:rsidP="002513CC">
      <w:pPr>
        <w:pStyle w:val="Cierre"/>
        <w:rPr>
          <w:b w:val="0"/>
          <w:color w:val="595959"/>
          <w:sz w:val="24"/>
          <w:lang w:val="es-ES"/>
        </w:rPr>
      </w:pPr>
    </w:p>
    <w:p w:rsidR="002513CC" w:rsidRPr="001F63F1" w:rsidRDefault="002513CC" w:rsidP="002513CC">
      <w:pPr>
        <w:pStyle w:val="Cierre"/>
        <w:rPr>
          <w:color w:val="595959"/>
          <w:sz w:val="24"/>
          <w:lang w:val="en-GB"/>
        </w:rPr>
      </w:pPr>
      <w:r w:rsidRPr="00466F63">
        <w:rPr>
          <w:color w:val="595959"/>
          <w:sz w:val="24"/>
          <w:lang w:val="es-ES"/>
        </w:rPr>
        <w:t xml:space="preserve">                        </w:t>
      </w:r>
      <w:r w:rsidRPr="001F63F1">
        <w:rPr>
          <w:noProof/>
          <w:color w:val="595959"/>
          <w:sz w:val="24"/>
          <w:lang w:val="es-ES_tradnl" w:eastAsia="es-ES_tradnl"/>
        </w:rPr>
        <w:drawing>
          <wp:inline distT="0" distB="0" distL="0" distR="0">
            <wp:extent cx="2238375" cy="1447800"/>
            <wp:effectExtent l="0" t="0" r="9525" b="0"/>
            <wp:docPr id="3"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8375" cy="1447800"/>
                    </a:xfrm>
                    <a:prstGeom prst="rect">
                      <a:avLst/>
                    </a:prstGeom>
                    <a:noFill/>
                    <a:ln>
                      <a:noFill/>
                    </a:ln>
                  </pic:spPr>
                </pic:pic>
              </a:graphicData>
            </a:graphic>
          </wp:inline>
        </w:drawing>
      </w:r>
    </w:p>
    <w:p w:rsidR="002513CC" w:rsidRPr="001F63F1" w:rsidRDefault="002513CC" w:rsidP="002513CC">
      <w:pPr>
        <w:pStyle w:val="Cierre"/>
        <w:rPr>
          <w:color w:val="595959"/>
          <w:sz w:val="24"/>
          <w:lang w:val="en-GB"/>
        </w:rPr>
      </w:pPr>
    </w:p>
    <w:p w:rsidR="002513CC" w:rsidRPr="00ED3CAF" w:rsidRDefault="002513CC" w:rsidP="002513CC">
      <w:pPr>
        <w:pStyle w:val="Cierre"/>
        <w:rPr>
          <w:b w:val="0"/>
          <w:sz w:val="24"/>
        </w:rPr>
      </w:pPr>
      <w:r w:rsidRPr="00ED3CAF">
        <w:rPr>
          <w:b w:val="0"/>
          <w:sz w:val="24"/>
        </w:rPr>
        <w:t>6. El juego estrellas con el facilitador explica las reglas, que son:</w:t>
      </w:r>
    </w:p>
    <w:p w:rsidR="002513CC" w:rsidRPr="00ED3CAF" w:rsidRDefault="002513CC" w:rsidP="002513CC">
      <w:pPr>
        <w:pStyle w:val="Cierre"/>
        <w:rPr>
          <w:b w:val="0"/>
          <w:sz w:val="24"/>
        </w:rPr>
      </w:pPr>
      <w:r w:rsidRPr="00ED3CAF">
        <w:rPr>
          <w:b w:val="0"/>
          <w:sz w:val="24"/>
        </w:rPr>
        <w:t>a- Todo el mundo d</w:t>
      </w:r>
      <w:r>
        <w:rPr>
          <w:b w:val="0"/>
          <w:sz w:val="24"/>
        </w:rPr>
        <w:t>ebe estar en estos dos círculos</w:t>
      </w:r>
    </w:p>
    <w:p w:rsidR="002513CC" w:rsidRPr="00ED3CAF" w:rsidRDefault="002513CC" w:rsidP="002513CC">
      <w:pPr>
        <w:pStyle w:val="Cierre"/>
        <w:rPr>
          <w:b w:val="0"/>
          <w:sz w:val="24"/>
        </w:rPr>
      </w:pPr>
      <w:r>
        <w:rPr>
          <w:b w:val="0"/>
          <w:sz w:val="24"/>
        </w:rPr>
        <w:t>b- Un dragón va a estar solo</w:t>
      </w:r>
    </w:p>
    <w:p w:rsidR="002513CC" w:rsidRPr="00ED3CAF" w:rsidRDefault="002513CC" w:rsidP="002513CC">
      <w:pPr>
        <w:pStyle w:val="Cierre"/>
        <w:rPr>
          <w:b w:val="0"/>
          <w:sz w:val="24"/>
        </w:rPr>
      </w:pPr>
      <w:r>
        <w:rPr>
          <w:b w:val="0"/>
          <w:sz w:val="24"/>
        </w:rPr>
        <w:t>c- Dragón</w:t>
      </w:r>
      <w:r w:rsidRPr="00ED3CAF">
        <w:rPr>
          <w:b w:val="0"/>
          <w:sz w:val="24"/>
        </w:rPr>
        <w:t xml:space="preserve"> (A), tiene que llamar al nombre de una de las princesas, y que la princesa tiene que huir del dragón B, a Dragon A.</w:t>
      </w:r>
    </w:p>
    <w:p w:rsidR="002513CC" w:rsidRDefault="002513CC" w:rsidP="002513CC">
      <w:pPr>
        <w:pStyle w:val="Cierre"/>
        <w:rPr>
          <w:b w:val="0"/>
          <w:sz w:val="24"/>
        </w:rPr>
      </w:pPr>
      <w:r w:rsidRPr="00ED3CAF">
        <w:rPr>
          <w:b w:val="0"/>
          <w:sz w:val="24"/>
        </w:rPr>
        <w:t>d- El dragón B puede atrapar a la princesa, para que no se escape.</w:t>
      </w:r>
    </w:p>
    <w:p w:rsidR="002513CC" w:rsidRPr="00ED3CAF" w:rsidRDefault="002513CC" w:rsidP="002513CC">
      <w:pPr>
        <w:pStyle w:val="Cierre"/>
        <w:rPr>
          <w:b w:val="0"/>
          <w:sz w:val="24"/>
        </w:rPr>
      </w:pPr>
      <w:r w:rsidRPr="00ED3CAF">
        <w:rPr>
          <w:b w:val="0"/>
          <w:sz w:val="24"/>
        </w:rPr>
        <w:t xml:space="preserve"> 7. Debido a que el grupo todavía no está cómodo con los nombres, el Dragón B no se da</w:t>
      </w:r>
      <w:r>
        <w:rPr>
          <w:b w:val="0"/>
          <w:sz w:val="24"/>
        </w:rPr>
        <w:t>rá cuenta el nombre al que  pertenece  su princesa</w:t>
      </w:r>
    </w:p>
    <w:p w:rsidR="002513CC" w:rsidRDefault="002513CC" w:rsidP="002513CC">
      <w:pPr>
        <w:pStyle w:val="Cierre"/>
        <w:rPr>
          <w:b w:val="0"/>
          <w:sz w:val="24"/>
        </w:rPr>
      </w:pPr>
      <w:r w:rsidRPr="00ED3CAF">
        <w:rPr>
          <w:b w:val="0"/>
          <w:sz w:val="24"/>
        </w:rPr>
        <w:t>8. Se continúa jugando el juego hasta que no hay pr</w:t>
      </w:r>
      <w:r>
        <w:rPr>
          <w:b w:val="0"/>
          <w:sz w:val="24"/>
        </w:rPr>
        <w:t xml:space="preserve">incesa que puede huir de su </w:t>
      </w:r>
      <w:r w:rsidRPr="00ED3CAF">
        <w:rPr>
          <w:b w:val="0"/>
          <w:sz w:val="24"/>
        </w:rPr>
        <w:t xml:space="preserve"> dra</w:t>
      </w:r>
      <w:r>
        <w:rPr>
          <w:b w:val="0"/>
          <w:sz w:val="24"/>
        </w:rPr>
        <w:t>gón.</w:t>
      </w:r>
    </w:p>
    <w:p w:rsidR="002513CC" w:rsidRDefault="002513CC" w:rsidP="002513CC">
      <w:pPr>
        <w:pStyle w:val="Cierre"/>
        <w:rPr>
          <w:b w:val="0"/>
          <w:sz w:val="24"/>
        </w:rPr>
      </w:pPr>
    </w:p>
    <w:p w:rsidR="002513CC" w:rsidRPr="000D78A3" w:rsidRDefault="002513CC" w:rsidP="002513CC">
      <w:pPr>
        <w:pStyle w:val="Cierre"/>
        <w:rPr>
          <w:b w:val="0"/>
          <w:sz w:val="24"/>
        </w:rPr>
      </w:pPr>
      <w:r w:rsidRPr="000D78A3">
        <w:rPr>
          <w:b w:val="0"/>
          <w:i/>
          <w:color w:val="00B0F0"/>
          <w:sz w:val="24"/>
        </w:rPr>
        <w:t>Por qué? Esta actividad es también un rompehielos, así como un juego de nombre, por lo que es perfecto para las personas que aún no conocen el grupo realmente bien. Debido a que es tan interactivo también se considera un juego muy dinámico en donde no hay un interrogatorio.</w:t>
      </w:r>
    </w:p>
    <w:p w:rsidR="002513CC" w:rsidRPr="001F63F1" w:rsidRDefault="002513CC" w:rsidP="002513CC">
      <w:pPr>
        <w:pStyle w:val="Firma"/>
        <w:rPr>
          <w:sz w:val="24"/>
        </w:rPr>
      </w:pPr>
    </w:p>
    <w:p w:rsidR="002513CC" w:rsidRDefault="002513CC" w:rsidP="002513CC">
      <w:pPr>
        <w:pStyle w:val="Cierre"/>
        <w:ind w:left="1080"/>
        <w:rPr>
          <w:rFonts w:ascii="Century Gothic" w:hAnsi="Century Gothic"/>
          <w:color w:val="00B0F0"/>
          <w:sz w:val="28"/>
        </w:rPr>
      </w:pPr>
    </w:p>
    <w:p w:rsidR="002513CC" w:rsidRPr="001F63F1" w:rsidRDefault="002513CC" w:rsidP="002513CC">
      <w:pPr>
        <w:pStyle w:val="Cierre"/>
        <w:numPr>
          <w:ilvl w:val="0"/>
          <w:numId w:val="23"/>
        </w:numPr>
        <w:ind w:left="709" w:hanging="305"/>
        <w:rPr>
          <w:rFonts w:ascii="Century Gothic" w:hAnsi="Century Gothic"/>
          <w:color w:val="00B0F0"/>
          <w:sz w:val="28"/>
        </w:rPr>
      </w:pPr>
      <w:r>
        <w:rPr>
          <w:rFonts w:ascii="Century Gothic" w:hAnsi="Century Gothic"/>
          <w:color w:val="00B0F0"/>
          <w:sz w:val="28"/>
        </w:rPr>
        <w:t>Ver con mis ojos</w:t>
      </w:r>
    </w:p>
    <w:p w:rsidR="002513CC" w:rsidRPr="001F63F1" w:rsidRDefault="002513CC" w:rsidP="002513CC">
      <w:pPr>
        <w:pStyle w:val="Cierre"/>
        <w:ind w:left="709"/>
        <w:rPr>
          <w:rFonts w:ascii="Century Gothic" w:hAnsi="Century Gothic"/>
          <w:color w:val="00B0F0"/>
          <w:sz w:val="28"/>
        </w:rPr>
      </w:pPr>
    </w:p>
    <w:p w:rsidR="002513CC" w:rsidRPr="001F63F1" w:rsidRDefault="002513CC" w:rsidP="002513CC">
      <w:pPr>
        <w:pStyle w:val="Cierre"/>
        <w:rPr>
          <w:b w:val="0"/>
          <w:sz w:val="24"/>
        </w:rPr>
      </w:pPr>
      <w:r>
        <w:rPr>
          <w:sz w:val="24"/>
        </w:rPr>
        <w:t>Material necesario o instalación</w:t>
      </w:r>
      <w:r w:rsidRPr="001F63F1">
        <w:rPr>
          <w:b w:val="0"/>
          <w:sz w:val="24"/>
        </w:rPr>
        <w:t xml:space="preserve">: </w:t>
      </w:r>
      <w:r>
        <w:rPr>
          <w:b w:val="0"/>
          <w:sz w:val="24"/>
        </w:rPr>
        <w:t>una habitación</w:t>
      </w:r>
    </w:p>
    <w:p w:rsidR="002513CC" w:rsidRDefault="002513CC" w:rsidP="002513CC">
      <w:pPr>
        <w:pStyle w:val="Cierre"/>
        <w:rPr>
          <w:b w:val="0"/>
          <w:sz w:val="24"/>
        </w:rPr>
      </w:pPr>
      <w:r w:rsidRPr="001F63F1">
        <w:rPr>
          <w:sz w:val="24"/>
        </w:rPr>
        <w:t>T</w:t>
      </w:r>
      <w:r>
        <w:rPr>
          <w:sz w:val="24"/>
        </w:rPr>
        <w:t>iempo</w:t>
      </w:r>
      <w:r w:rsidRPr="001F63F1">
        <w:rPr>
          <w:sz w:val="24"/>
        </w:rPr>
        <w:t>:</w:t>
      </w:r>
      <w:r w:rsidRPr="001F63F1">
        <w:rPr>
          <w:b w:val="0"/>
          <w:sz w:val="24"/>
        </w:rPr>
        <w:t xml:space="preserve"> 15 – 30</w:t>
      </w:r>
      <w:r>
        <w:rPr>
          <w:b w:val="0"/>
          <w:sz w:val="24"/>
        </w:rPr>
        <w:t xml:space="preserve"> </w:t>
      </w:r>
      <w:r w:rsidRPr="001F63F1">
        <w:rPr>
          <w:b w:val="0"/>
          <w:sz w:val="24"/>
        </w:rPr>
        <w:t>m</w:t>
      </w:r>
      <w:r>
        <w:rPr>
          <w:b w:val="0"/>
          <w:sz w:val="24"/>
        </w:rPr>
        <w:t>inutos</w:t>
      </w:r>
    </w:p>
    <w:p w:rsidR="002513CC" w:rsidRPr="001F63F1" w:rsidRDefault="002513CC" w:rsidP="002513CC">
      <w:pPr>
        <w:pStyle w:val="Cierre"/>
        <w:rPr>
          <w:b w:val="0"/>
          <w:sz w:val="24"/>
        </w:rPr>
      </w:pPr>
    </w:p>
    <w:p w:rsidR="002513CC" w:rsidRDefault="002513CC" w:rsidP="002513CC">
      <w:pPr>
        <w:pStyle w:val="Cierre"/>
        <w:jc w:val="both"/>
        <w:rPr>
          <w:b w:val="0"/>
          <w:sz w:val="24"/>
        </w:rPr>
      </w:pPr>
      <w:r>
        <w:rPr>
          <w:sz w:val="24"/>
        </w:rPr>
        <w:t>Instrucciones:</w:t>
      </w:r>
    </w:p>
    <w:p w:rsidR="002513CC" w:rsidRPr="00F93697" w:rsidRDefault="002513CC" w:rsidP="002513CC">
      <w:pPr>
        <w:pStyle w:val="Cierre"/>
        <w:jc w:val="both"/>
        <w:rPr>
          <w:b w:val="0"/>
          <w:sz w:val="24"/>
        </w:rPr>
      </w:pPr>
      <w:r w:rsidRPr="00F93697">
        <w:rPr>
          <w:b w:val="0"/>
          <w:sz w:val="24"/>
        </w:rPr>
        <w:t>1. Pida a sus participa</w:t>
      </w:r>
      <w:r>
        <w:rPr>
          <w:b w:val="0"/>
          <w:sz w:val="24"/>
        </w:rPr>
        <w:t>ntes que se pongan en un círculo</w:t>
      </w:r>
    </w:p>
    <w:p w:rsidR="002513CC" w:rsidRPr="00F93697" w:rsidRDefault="002513CC" w:rsidP="002513CC">
      <w:pPr>
        <w:pStyle w:val="Cierre"/>
        <w:jc w:val="both"/>
        <w:rPr>
          <w:b w:val="0"/>
          <w:sz w:val="24"/>
        </w:rPr>
      </w:pPr>
      <w:r w:rsidRPr="00F93697">
        <w:rPr>
          <w:b w:val="0"/>
          <w:sz w:val="24"/>
        </w:rPr>
        <w:t>2. Explica lo siguiente:</w:t>
      </w:r>
    </w:p>
    <w:p w:rsidR="002513CC" w:rsidRPr="00F93697" w:rsidRDefault="002513CC" w:rsidP="002513CC">
      <w:pPr>
        <w:pStyle w:val="Cierre"/>
        <w:jc w:val="both"/>
        <w:rPr>
          <w:b w:val="0"/>
          <w:sz w:val="24"/>
        </w:rPr>
      </w:pPr>
      <w:r w:rsidRPr="00F93697">
        <w:rPr>
          <w:b w:val="0"/>
          <w:sz w:val="24"/>
        </w:rPr>
        <w:t xml:space="preserve">a. Imagínese que usted está en un museo (o la </w:t>
      </w:r>
      <w:r>
        <w:rPr>
          <w:b w:val="0"/>
          <w:sz w:val="24"/>
        </w:rPr>
        <w:t>habitación que desea acercarse</w:t>
      </w:r>
      <w:r w:rsidRPr="00F93697">
        <w:rPr>
          <w:b w:val="0"/>
          <w:sz w:val="24"/>
        </w:rPr>
        <w:t>), ¿qué ves? (Esta actividad se tiene que hacer al lado de la habitación que desea</w:t>
      </w:r>
      <w:r>
        <w:rPr>
          <w:b w:val="0"/>
          <w:sz w:val="24"/>
        </w:rPr>
        <w:t>ría</w:t>
      </w:r>
      <w:r w:rsidRPr="00F93697">
        <w:rPr>
          <w:b w:val="0"/>
          <w:sz w:val="24"/>
        </w:rPr>
        <w:t xml:space="preserve"> analizar)</w:t>
      </w:r>
      <w:r>
        <w:rPr>
          <w:b w:val="0"/>
          <w:sz w:val="24"/>
        </w:rPr>
        <w:t>.</w:t>
      </w:r>
    </w:p>
    <w:p w:rsidR="002513CC" w:rsidRPr="00F93697" w:rsidRDefault="002513CC" w:rsidP="002513CC">
      <w:pPr>
        <w:pStyle w:val="Cierre"/>
        <w:jc w:val="both"/>
        <w:rPr>
          <w:b w:val="0"/>
          <w:sz w:val="24"/>
        </w:rPr>
      </w:pPr>
      <w:r w:rsidRPr="00F93697">
        <w:rPr>
          <w:b w:val="0"/>
          <w:sz w:val="24"/>
        </w:rPr>
        <w:t xml:space="preserve">segundo. Los participantes van a decir algunas cosas que esperan ver en un museo. </w:t>
      </w:r>
    </w:p>
    <w:p w:rsidR="002513CC" w:rsidRDefault="002513CC" w:rsidP="002513CC">
      <w:pPr>
        <w:pStyle w:val="Cierre"/>
        <w:jc w:val="both"/>
        <w:rPr>
          <w:b w:val="0"/>
          <w:sz w:val="24"/>
        </w:rPr>
      </w:pPr>
      <w:r w:rsidRPr="00F93697">
        <w:rPr>
          <w:b w:val="0"/>
          <w:sz w:val="24"/>
        </w:rPr>
        <w:t>Ahor</w:t>
      </w:r>
      <w:r>
        <w:rPr>
          <w:b w:val="0"/>
          <w:sz w:val="24"/>
        </w:rPr>
        <w:t xml:space="preserve">a que ya sabe lo que piensa ver se le dice; </w:t>
      </w:r>
      <w:r w:rsidRPr="00F93697">
        <w:rPr>
          <w:b w:val="0"/>
          <w:sz w:val="24"/>
        </w:rPr>
        <w:t xml:space="preserve"> por favor entra </w:t>
      </w:r>
      <w:r>
        <w:rPr>
          <w:b w:val="0"/>
          <w:sz w:val="24"/>
        </w:rPr>
        <w:t xml:space="preserve">en la habitación y tienes que observar todo lo que hay en el espacio, y se vuelve de nuevo al circulo en el que estaban. </w:t>
      </w:r>
      <w:r w:rsidRPr="00F93697">
        <w:rPr>
          <w:b w:val="0"/>
          <w:sz w:val="24"/>
        </w:rPr>
        <w:t>Uno de los facilitadores, puede ir co</w:t>
      </w:r>
      <w:r>
        <w:rPr>
          <w:b w:val="0"/>
          <w:sz w:val="24"/>
        </w:rPr>
        <w:t>n el grupo, pero no participará.</w:t>
      </w:r>
    </w:p>
    <w:p w:rsidR="002513CC" w:rsidRPr="001F63F1" w:rsidRDefault="002513CC" w:rsidP="002513CC">
      <w:pPr>
        <w:pStyle w:val="Cierre"/>
        <w:jc w:val="both"/>
        <w:rPr>
          <w:b w:val="0"/>
          <w:sz w:val="24"/>
        </w:rPr>
      </w:pPr>
      <w:r w:rsidRPr="00F93697">
        <w:rPr>
          <w:b w:val="0"/>
          <w:sz w:val="24"/>
        </w:rPr>
        <w:t>Preguntas para el interrogatorio: ¿Qué e</w:t>
      </w:r>
      <w:r>
        <w:rPr>
          <w:b w:val="0"/>
          <w:sz w:val="24"/>
        </w:rPr>
        <w:t xml:space="preserve">s lo que ves en la habitación? </w:t>
      </w:r>
      <w:r w:rsidRPr="00F93697">
        <w:rPr>
          <w:b w:val="0"/>
          <w:sz w:val="24"/>
        </w:rPr>
        <w:t xml:space="preserve"> De acuerdo con sus prim</w:t>
      </w:r>
      <w:r>
        <w:rPr>
          <w:b w:val="0"/>
          <w:sz w:val="24"/>
        </w:rPr>
        <w:t>eras expectativas, ¿había algun elemento más al que pensaste</w:t>
      </w:r>
      <w:r w:rsidRPr="00F93697">
        <w:rPr>
          <w:b w:val="0"/>
          <w:sz w:val="24"/>
        </w:rPr>
        <w:t xml:space="preserve">? / </w:t>
      </w:r>
      <w:r>
        <w:rPr>
          <w:b w:val="0"/>
          <w:sz w:val="24"/>
        </w:rPr>
        <w:t>Si es así, ¿Cuál fue</w:t>
      </w:r>
      <w:r w:rsidRPr="00F93697">
        <w:rPr>
          <w:b w:val="0"/>
          <w:sz w:val="24"/>
        </w:rPr>
        <w:t xml:space="preserve">? ¿Cuál </w:t>
      </w:r>
      <w:r>
        <w:rPr>
          <w:b w:val="0"/>
          <w:sz w:val="24"/>
        </w:rPr>
        <w:t>es la temática en la habitación o qué había en ella</w:t>
      </w:r>
      <w:r w:rsidRPr="00F93697">
        <w:rPr>
          <w:b w:val="0"/>
          <w:sz w:val="24"/>
        </w:rPr>
        <w:t>? / ¿Le gustó lo que viste? / ¿Se sintió cómodo en la habitación? / ¿Qué añadirías a la habitación? Lo que tendría sentido? / ¿A dónde iría</w:t>
      </w:r>
      <w:r>
        <w:rPr>
          <w:b w:val="0"/>
          <w:sz w:val="24"/>
        </w:rPr>
        <w:t>s</w:t>
      </w:r>
      <w:r w:rsidRPr="00F93697">
        <w:rPr>
          <w:b w:val="0"/>
          <w:sz w:val="24"/>
        </w:rPr>
        <w:t xml:space="preserve"> después?</w:t>
      </w:r>
    </w:p>
    <w:p w:rsidR="002513CC" w:rsidRPr="001F63F1" w:rsidRDefault="002513CC" w:rsidP="002513CC">
      <w:pPr>
        <w:pStyle w:val="Cierre"/>
        <w:jc w:val="both"/>
        <w:rPr>
          <w:b w:val="0"/>
          <w:sz w:val="24"/>
        </w:rPr>
      </w:pPr>
    </w:p>
    <w:p w:rsidR="002513CC" w:rsidRDefault="002513CC" w:rsidP="002513CC">
      <w:pPr>
        <w:pStyle w:val="Cierre"/>
        <w:jc w:val="both"/>
        <w:rPr>
          <w:b w:val="0"/>
          <w:i/>
          <w:color w:val="00B0F0"/>
          <w:sz w:val="24"/>
          <w:lang w:val="en-GB"/>
        </w:rPr>
      </w:pPr>
    </w:p>
    <w:p w:rsidR="002513CC" w:rsidRPr="000D78A3" w:rsidRDefault="002513CC" w:rsidP="002513CC">
      <w:pPr>
        <w:pStyle w:val="Cierre"/>
        <w:jc w:val="both"/>
        <w:rPr>
          <w:b w:val="0"/>
          <w:i/>
          <w:color w:val="00B0F0"/>
          <w:sz w:val="24"/>
          <w:lang w:val="es-ES"/>
        </w:rPr>
      </w:pPr>
      <w:r w:rsidRPr="000D78A3">
        <w:rPr>
          <w:b w:val="0"/>
          <w:i/>
          <w:color w:val="00B0F0"/>
          <w:sz w:val="24"/>
          <w:lang w:val="es-ES"/>
        </w:rPr>
        <w:t>¿Por qué? Esta actividad es perfecta cuando se quiere explicar un con</w:t>
      </w:r>
      <w:r>
        <w:rPr>
          <w:b w:val="0"/>
          <w:i/>
          <w:color w:val="00B0F0"/>
          <w:sz w:val="24"/>
          <w:lang w:val="es-ES"/>
        </w:rPr>
        <w:t>texto que normalmente es extraño</w:t>
      </w:r>
      <w:r w:rsidRPr="000D78A3">
        <w:rPr>
          <w:b w:val="0"/>
          <w:i/>
          <w:color w:val="00B0F0"/>
          <w:sz w:val="24"/>
          <w:lang w:val="es-ES"/>
        </w:rPr>
        <w:t xml:space="preserve"> a</w:t>
      </w:r>
      <w:r>
        <w:rPr>
          <w:b w:val="0"/>
          <w:i/>
          <w:color w:val="00B0F0"/>
          <w:sz w:val="24"/>
          <w:lang w:val="es-ES"/>
        </w:rPr>
        <w:t xml:space="preserve"> los participantes</w:t>
      </w:r>
      <w:r w:rsidRPr="000D78A3">
        <w:rPr>
          <w:b w:val="0"/>
          <w:i/>
          <w:color w:val="00B0F0"/>
          <w:sz w:val="24"/>
          <w:lang w:val="es-ES"/>
        </w:rPr>
        <w:t>. Por ejemplo, esta actividad se desarrolló en un museo portugués, donde los participantes respondieron a la primera pregunta: "Imagínese que está</w:t>
      </w:r>
      <w:r>
        <w:rPr>
          <w:b w:val="0"/>
          <w:i/>
          <w:color w:val="00B0F0"/>
          <w:sz w:val="24"/>
          <w:lang w:val="es-ES"/>
        </w:rPr>
        <w:t>s</w:t>
      </w:r>
      <w:r w:rsidRPr="000D78A3">
        <w:rPr>
          <w:b w:val="0"/>
          <w:i/>
          <w:color w:val="00B0F0"/>
          <w:sz w:val="24"/>
          <w:lang w:val="es-ES"/>
        </w:rPr>
        <w:t xml:space="preserve"> en</w:t>
      </w:r>
      <w:r>
        <w:rPr>
          <w:b w:val="0"/>
          <w:i/>
          <w:color w:val="00B0F0"/>
          <w:sz w:val="24"/>
          <w:lang w:val="es-ES"/>
        </w:rPr>
        <w:t xml:space="preserve"> el museo, ¿qué vas a ver? ¿</w:t>
      </w:r>
      <w:r w:rsidRPr="000D78A3">
        <w:rPr>
          <w:b w:val="0"/>
          <w:i/>
          <w:color w:val="00B0F0"/>
          <w:sz w:val="24"/>
          <w:lang w:val="es-ES"/>
        </w:rPr>
        <w:t xml:space="preserve"> pinturas, escu</w:t>
      </w:r>
      <w:r>
        <w:rPr>
          <w:b w:val="0"/>
          <w:i/>
          <w:color w:val="00B0F0"/>
          <w:sz w:val="24"/>
          <w:lang w:val="es-ES"/>
        </w:rPr>
        <w:t xml:space="preserve">lturas, lo que es muy caro, </w:t>
      </w:r>
      <w:r w:rsidRPr="000D78A3">
        <w:rPr>
          <w:b w:val="0"/>
          <w:i/>
          <w:color w:val="00B0F0"/>
          <w:sz w:val="24"/>
          <w:lang w:val="es-ES"/>
        </w:rPr>
        <w:t>ancianos</w:t>
      </w:r>
      <w:r>
        <w:rPr>
          <w:b w:val="0"/>
          <w:i/>
          <w:color w:val="00B0F0"/>
          <w:sz w:val="24"/>
          <w:lang w:val="es-ES"/>
        </w:rPr>
        <w:t>?. L</w:t>
      </w:r>
      <w:r w:rsidRPr="000D78A3">
        <w:rPr>
          <w:b w:val="0"/>
          <w:i/>
          <w:color w:val="00B0F0"/>
          <w:sz w:val="24"/>
          <w:lang w:val="es-ES"/>
        </w:rPr>
        <w:t>a habitación que elegimos</w:t>
      </w:r>
      <w:r>
        <w:rPr>
          <w:b w:val="0"/>
          <w:i/>
          <w:color w:val="00B0F0"/>
          <w:sz w:val="24"/>
          <w:lang w:val="es-ES"/>
        </w:rPr>
        <w:t xml:space="preserve"> estaba llena</w:t>
      </w:r>
      <w:r w:rsidRPr="000D78A3">
        <w:rPr>
          <w:b w:val="0"/>
          <w:i/>
          <w:color w:val="00B0F0"/>
          <w:sz w:val="24"/>
          <w:lang w:val="es-ES"/>
        </w:rPr>
        <w:t xml:space="preserve"> de 'pesebres' con una gran cantidad</w:t>
      </w:r>
      <w:r>
        <w:rPr>
          <w:b w:val="0"/>
          <w:i/>
          <w:color w:val="00B0F0"/>
          <w:sz w:val="24"/>
          <w:lang w:val="es-ES"/>
        </w:rPr>
        <w:t xml:space="preserve"> de pequeños muñecos que</w:t>
      </w:r>
      <w:r w:rsidRPr="000D78A3">
        <w:rPr>
          <w:b w:val="0"/>
          <w:i/>
          <w:color w:val="00B0F0"/>
          <w:sz w:val="24"/>
          <w:lang w:val="es-ES"/>
        </w:rPr>
        <w:t xml:space="preserve"> </w:t>
      </w:r>
      <w:r>
        <w:rPr>
          <w:b w:val="0"/>
          <w:i/>
          <w:color w:val="00B0F0"/>
          <w:sz w:val="24"/>
          <w:lang w:val="es-ES"/>
        </w:rPr>
        <w:t xml:space="preserve">no se </w:t>
      </w:r>
      <w:r w:rsidRPr="000D78A3">
        <w:rPr>
          <w:b w:val="0"/>
          <w:i/>
          <w:color w:val="00B0F0"/>
          <w:sz w:val="24"/>
          <w:lang w:val="es-ES"/>
        </w:rPr>
        <w:t>esperaba</w:t>
      </w:r>
      <w:r>
        <w:rPr>
          <w:b w:val="0"/>
          <w:i/>
          <w:color w:val="00B0F0"/>
          <w:sz w:val="24"/>
          <w:lang w:val="es-ES"/>
        </w:rPr>
        <w:t xml:space="preserve">n </w:t>
      </w:r>
      <w:r w:rsidRPr="000D78A3">
        <w:rPr>
          <w:b w:val="0"/>
          <w:i/>
          <w:color w:val="00B0F0"/>
          <w:sz w:val="24"/>
          <w:lang w:val="es-ES"/>
        </w:rPr>
        <w:t>los</w:t>
      </w:r>
      <w:r>
        <w:rPr>
          <w:b w:val="0"/>
          <w:i/>
          <w:color w:val="00B0F0"/>
          <w:sz w:val="24"/>
          <w:lang w:val="es-ES"/>
        </w:rPr>
        <w:t xml:space="preserve"> participantes. L</w:t>
      </w:r>
      <w:r w:rsidRPr="000D78A3">
        <w:rPr>
          <w:b w:val="0"/>
          <w:i/>
          <w:color w:val="00B0F0"/>
          <w:sz w:val="24"/>
          <w:lang w:val="es-ES"/>
        </w:rPr>
        <w:t>a habitación que visitaron fue completamente diferente a las primeras expectativas. Es import</w:t>
      </w:r>
      <w:r>
        <w:rPr>
          <w:b w:val="0"/>
          <w:i/>
          <w:color w:val="00B0F0"/>
          <w:sz w:val="24"/>
          <w:lang w:val="es-ES"/>
        </w:rPr>
        <w:t>ante en un museo, hacer notar los</w:t>
      </w:r>
      <w:r w:rsidRPr="000D78A3">
        <w:rPr>
          <w:b w:val="0"/>
          <w:i/>
          <w:color w:val="00B0F0"/>
          <w:sz w:val="24"/>
          <w:lang w:val="es-ES"/>
        </w:rPr>
        <w:t xml:space="preserve"> diferentes</w:t>
      </w:r>
      <w:r>
        <w:rPr>
          <w:b w:val="0"/>
          <w:i/>
          <w:color w:val="00B0F0"/>
          <w:sz w:val="24"/>
          <w:lang w:val="es-ES"/>
        </w:rPr>
        <w:t xml:space="preserve"> elementos. Suele haber una b</w:t>
      </w:r>
      <w:r w:rsidRPr="000D78A3">
        <w:rPr>
          <w:b w:val="0"/>
          <w:i/>
          <w:color w:val="00B0F0"/>
          <w:sz w:val="24"/>
          <w:lang w:val="es-ES"/>
        </w:rPr>
        <w:t xml:space="preserve">arrera (entre </w:t>
      </w:r>
      <w:r>
        <w:rPr>
          <w:b w:val="0"/>
          <w:i/>
          <w:color w:val="00B0F0"/>
          <w:sz w:val="24"/>
          <w:lang w:val="es-ES"/>
        </w:rPr>
        <w:t>el visitante y la obra de arte). Se da una p</w:t>
      </w:r>
      <w:r w:rsidRPr="000D78A3">
        <w:rPr>
          <w:b w:val="0"/>
          <w:i/>
          <w:color w:val="00B0F0"/>
          <w:sz w:val="24"/>
          <w:lang w:val="es-ES"/>
        </w:rPr>
        <w:t xml:space="preserve">equeña explicación de la obra de arte; El tiempo y </w:t>
      </w:r>
      <w:r>
        <w:rPr>
          <w:b w:val="0"/>
          <w:i/>
          <w:color w:val="00B0F0"/>
          <w:sz w:val="24"/>
          <w:lang w:val="es-ES"/>
        </w:rPr>
        <w:t>el autor de la obra de arte por parte del</w:t>
      </w:r>
      <w:r w:rsidRPr="000D78A3">
        <w:rPr>
          <w:b w:val="0"/>
          <w:i/>
          <w:color w:val="00B0F0"/>
          <w:sz w:val="24"/>
          <w:lang w:val="es-ES"/>
        </w:rPr>
        <w:t xml:space="preserve"> persona</w:t>
      </w:r>
      <w:r>
        <w:rPr>
          <w:b w:val="0"/>
          <w:i/>
          <w:color w:val="00B0F0"/>
          <w:sz w:val="24"/>
          <w:lang w:val="es-ES"/>
        </w:rPr>
        <w:t>l</w:t>
      </w:r>
      <w:r w:rsidRPr="000D78A3">
        <w:rPr>
          <w:b w:val="0"/>
          <w:i/>
          <w:color w:val="00B0F0"/>
          <w:sz w:val="24"/>
          <w:lang w:val="es-ES"/>
        </w:rPr>
        <w:t xml:space="preserve"> que p</w:t>
      </w:r>
      <w:r>
        <w:rPr>
          <w:b w:val="0"/>
          <w:i/>
          <w:color w:val="00B0F0"/>
          <w:sz w:val="24"/>
          <w:lang w:val="es-ES"/>
        </w:rPr>
        <w:t>ertenece al museo.</w:t>
      </w:r>
      <w:r w:rsidRPr="000D78A3">
        <w:rPr>
          <w:b w:val="0"/>
          <w:i/>
          <w:color w:val="00B0F0"/>
          <w:sz w:val="24"/>
          <w:lang w:val="es-ES"/>
        </w:rPr>
        <w:t xml:space="preserve"> </w:t>
      </w:r>
      <w:r>
        <w:rPr>
          <w:b w:val="0"/>
          <w:i/>
          <w:color w:val="00B0F0"/>
          <w:sz w:val="24"/>
          <w:lang w:val="es-ES"/>
        </w:rPr>
        <w:t>Son importantes l</w:t>
      </w:r>
      <w:r w:rsidRPr="000D78A3">
        <w:rPr>
          <w:b w:val="0"/>
          <w:i/>
          <w:color w:val="00B0F0"/>
          <w:sz w:val="24"/>
          <w:lang w:val="es-ES"/>
        </w:rPr>
        <w:t>as luces; Si hay música o no (el me</w:t>
      </w:r>
      <w:r>
        <w:rPr>
          <w:b w:val="0"/>
          <w:i/>
          <w:color w:val="00B0F0"/>
          <w:sz w:val="24"/>
          <w:lang w:val="es-ES"/>
        </w:rPr>
        <w:t>dio ambiente de la habitación).</w:t>
      </w:r>
    </w:p>
    <w:p w:rsidR="002513CC" w:rsidRPr="000D78A3" w:rsidRDefault="002513CC" w:rsidP="002513CC">
      <w:pPr>
        <w:pStyle w:val="Cierre"/>
        <w:jc w:val="both"/>
        <w:rPr>
          <w:b w:val="0"/>
          <w:i/>
          <w:color w:val="00B0F0"/>
          <w:sz w:val="24"/>
          <w:lang w:val="es-ES"/>
        </w:rPr>
      </w:pPr>
    </w:p>
    <w:p w:rsidR="002513CC" w:rsidRPr="000D78A3" w:rsidRDefault="002513CC" w:rsidP="002513CC">
      <w:pPr>
        <w:pStyle w:val="Cierre"/>
        <w:jc w:val="both"/>
        <w:rPr>
          <w:b w:val="0"/>
          <w:i/>
          <w:color w:val="00B0F0"/>
          <w:sz w:val="24"/>
          <w:lang w:val="es-ES"/>
        </w:rPr>
      </w:pPr>
    </w:p>
    <w:p w:rsidR="002513CC" w:rsidRPr="001F63F1" w:rsidRDefault="002513CC" w:rsidP="002513CC">
      <w:pPr>
        <w:pStyle w:val="Cierre"/>
        <w:numPr>
          <w:ilvl w:val="0"/>
          <w:numId w:val="23"/>
        </w:numPr>
        <w:ind w:left="709" w:hanging="305"/>
        <w:rPr>
          <w:rFonts w:ascii="Century Gothic" w:hAnsi="Century Gothic"/>
          <w:color w:val="00B0F0"/>
          <w:sz w:val="28"/>
        </w:rPr>
      </w:pPr>
      <w:r>
        <w:rPr>
          <w:rFonts w:ascii="Century Gothic" w:hAnsi="Century Gothic"/>
          <w:color w:val="00B0F0"/>
          <w:sz w:val="28"/>
        </w:rPr>
        <w:t>Sentir la emoción a través de un escaner corporal</w:t>
      </w:r>
      <w:r w:rsidRPr="001F63F1">
        <w:rPr>
          <w:rFonts w:ascii="Century Gothic" w:hAnsi="Century Gothic"/>
          <w:color w:val="00B0F0"/>
          <w:sz w:val="28"/>
        </w:rPr>
        <w:t xml:space="preserve">. </w:t>
      </w:r>
    </w:p>
    <w:p w:rsidR="002513CC" w:rsidRPr="001F63F1" w:rsidRDefault="002513CC" w:rsidP="002513CC">
      <w:pPr>
        <w:pStyle w:val="Cierre"/>
        <w:rPr>
          <w:rFonts w:ascii="Century Gothic" w:hAnsi="Century Gothic"/>
          <w:color w:val="00B0F0"/>
          <w:sz w:val="28"/>
        </w:rPr>
      </w:pPr>
    </w:p>
    <w:p w:rsidR="002513CC" w:rsidRPr="001F63F1" w:rsidRDefault="002513CC" w:rsidP="002513CC">
      <w:pPr>
        <w:pStyle w:val="Cierre"/>
        <w:rPr>
          <w:sz w:val="24"/>
        </w:rPr>
      </w:pPr>
      <w:r w:rsidRPr="001F63F1">
        <w:rPr>
          <w:sz w:val="24"/>
        </w:rPr>
        <w:t xml:space="preserve">Material needed: </w:t>
      </w:r>
      <w:r>
        <w:rPr>
          <w:b w:val="0"/>
          <w:sz w:val="24"/>
        </w:rPr>
        <w:t>Sala de entrenamiento vacía</w:t>
      </w:r>
    </w:p>
    <w:p w:rsidR="002513CC" w:rsidRPr="001F63F1" w:rsidRDefault="002513CC" w:rsidP="002513CC">
      <w:pPr>
        <w:pStyle w:val="Cierre"/>
        <w:rPr>
          <w:sz w:val="24"/>
        </w:rPr>
      </w:pPr>
      <w:r>
        <w:rPr>
          <w:sz w:val="24"/>
        </w:rPr>
        <w:t>Tiempo</w:t>
      </w:r>
      <w:r w:rsidRPr="001F63F1">
        <w:rPr>
          <w:sz w:val="24"/>
        </w:rPr>
        <w:t xml:space="preserve">: </w:t>
      </w:r>
      <w:r w:rsidRPr="001F63F1">
        <w:rPr>
          <w:b w:val="0"/>
          <w:sz w:val="24"/>
        </w:rPr>
        <w:t>20-30 min</w:t>
      </w:r>
      <w:r>
        <w:rPr>
          <w:b w:val="0"/>
          <w:sz w:val="24"/>
        </w:rPr>
        <w:t>utos</w:t>
      </w:r>
    </w:p>
    <w:p w:rsidR="002513CC" w:rsidRDefault="002513CC" w:rsidP="002513CC">
      <w:pPr>
        <w:pStyle w:val="Cierre"/>
        <w:jc w:val="both"/>
        <w:rPr>
          <w:b w:val="0"/>
          <w:sz w:val="24"/>
        </w:rPr>
      </w:pPr>
      <w:r>
        <w:rPr>
          <w:sz w:val="24"/>
        </w:rPr>
        <w:t>Instrucciones:</w:t>
      </w:r>
    </w:p>
    <w:p w:rsidR="002513CC" w:rsidRPr="00E95E1B" w:rsidRDefault="002513CC" w:rsidP="002513CC">
      <w:pPr>
        <w:pStyle w:val="Cierre"/>
        <w:jc w:val="both"/>
        <w:rPr>
          <w:b w:val="0"/>
          <w:sz w:val="24"/>
        </w:rPr>
      </w:pPr>
      <w:r w:rsidRPr="00E95E1B">
        <w:rPr>
          <w:b w:val="0"/>
          <w:sz w:val="24"/>
        </w:rPr>
        <w:t>1- Se explica que</w:t>
      </w:r>
      <w:r>
        <w:rPr>
          <w:b w:val="0"/>
          <w:sz w:val="24"/>
        </w:rPr>
        <w:t xml:space="preserve"> vamos a empezar con una actividad haciendo un escáner corporal a través de la</w:t>
      </w:r>
      <w:r w:rsidRPr="00E95E1B">
        <w:rPr>
          <w:b w:val="0"/>
          <w:sz w:val="24"/>
        </w:rPr>
        <w:t xml:space="preserve"> meditación que ayuda a conectar las emociones y el cuerpo</w:t>
      </w:r>
      <w:r>
        <w:rPr>
          <w:b w:val="0"/>
          <w:sz w:val="24"/>
        </w:rPr>
        <w:t xml:space="preserve"> de forma más fácil con una actividad artística propuesta en la sesión.</w:t>
      </w:r>
      <w:r w:rsidRPr="00E95E1B">
        <w:rPr>
          <w:b w:val="0"/>
          <w:sz w:val="24"/>
        </w:rPr>
        <w:t xml:space="preserve"> </w:t>
      </w:r>
    </w:p>
    <w:p w:rsidR="002513CC" w:rsidRPr="00E95E1B" w:rsidRDefault="002513CC" w:rsidP="002513CC">
      <w:pPr>
        <w:pStyle w:val="Cierre"/>
        <w:jc w:val="both"/>
        <w:rPr>
          <w:b w:val="0"/>
          <w:sz w:val="24"/>
        </w:rPr>
      </w:pPr>
      <w:r w:rsidRPr="00E95E1B">
        <w:rPr>
          <w:b w:val="0"/>
          <w:sz w:val="24"/>
        </w:rPr>
        <w:t>2- Todos los participantes se encuentran en un círculo y comienzan a respirar lenta</w:t>
      </w:r>
      <w:r>
        <w:rPr>
          <w:b w:val="0"/>
          <w:sz w:val="24"/>
        </w:rPr>
        <w:t>mente</w:t>
      </w:r>
      <w:r w:rsidRPr="00E95E1B">
        <w:rPr>
          <w:b w:val="0"/>
          <w:sz w:val="24"/>
        </w:rPr>
        <w:t>. Se les pide que cierren los ojos. Eso ayuda a visualizar las emociones de una manera más fácil.</w:t>
      </w:r>
    </w:p>
    <w:p w:rsidR="002513CC" w:rsidRDefault="002513CC" w:rsidP="002513CC">
      <w:pPr>
        <w:pStyle w:val="Cierre"/>
        <w:jc w:val="both"/>
        <w:rPr>
          <w:b w:val="0"/>
          <w:sz w:val="24"/>
        </w:rPr>
      </w:pPr>
      <w:r>
        <w:rPr>
          <w:b w:val="0"/>
          <w:sz w:val="24"/>
        </w:rPr>
        <w:t>3- Se propuso</w:t>
      </w:r>
      <w:r w:rsidRPr="00E95E1B">
        <w:rPr>
          <w:b w:val="0"/>
          <w:sz w:val="24"/>
        </w:rPr>
        <w:t xml:space="preserve"> luego pensar en un color </w:t>
      </w:r>
      <w:r>
        <w:rPr>
          <w:b w:val="0"/>
          <w:sz w:val="24"/>
        </w:rPr>
        <w:t>e imaginar como era el color</w:t>
      </w:r>
      <w:r w:rsidRPr="00E95E1B">
        <w:rPr>
          <w:b w:val="0"/>
          <w:sz w:val="24"/>
        </w:rPr>
        <w:t xml:space="preserve">. </w:t>
      </w:r>
    </w:p>
    <w:p w:rsidR="002513CC" w:rsidRDefault="002513CC" w:rsidP="002513CC">
      <w:pPr>
        <w:pStyle w:val="Cierre"/>
        <w:jc w:val="both"/>
        <w:rPr>
          <w:b w:val="0"/>
          <w:sz w:val="24"/>
        </w:rPr>
      </w:pPr>
      <w:r w:rsidRPr="00E95E1B">
        <w:rPr>
          <w:b w:val="0"/>
          <w:sz w:val="24"/>
        </w:rPr>
        <w:t xml:space="preserve">A continuación, se solicitó a los participantes </w:t>
      </w:r>
      <w:r>
        <w:rPr>
          <w:b w:val="0"/>
          <w:sz w:val="24"/>
        </w:rPr>
        <w:t>que conectaran el color con la emoción</w:t>
      </w:r>
    </w:p>
    <w:p w:rsidR="002513CC" w:rsidRPr="00E95E1B" w:rsidRDefault="002513CC" w:rsidP="002513CC">
      <w:pPr>
        <w:pStyle w:val="Cierre"/>
        <w:jc w:val="both"/>
        <w:rPr>
          <w:b w:val="0"/>
          <w:sz w:val="24"/>
        </w:rPr>
      </w:pPr>
      <w:r w:rsidRPr="00E95E1B">
        <w:rPr>
          <w:b w:val="0"/>
          <w:sz w:val="24"/>
        </w:rPr>
        <w:t>4- Se trata de conectar con la emoción a través de un ejercicio de visualización. Les pedimos que busque la emoción en una parte de su cuerpo; sentir si está viajando a través del cuerpo o se bl</w:t>
      </w:r>
      <w:r>
        <w:rPr>
          <w:b w:val="0"/>
          <w:sz w:val="24"/>
        </w:rPr>
        <w:t>oquea en algún momento. Tratar de vivir la experiencia</w:t>
      </w:r>
      <w:r w:rsidRPr="00E95E1B">
        <w:rPr>
          <w:b w:val="0"/>
          <w:sz w:val="24"/>
        </w:rPr>
        <w:t xml:space="preserve"> a través de todos los sentidos.</w:t>
      </w:r>
    </w:p>
    <w:p w:rsidR="002513CC" w:rsidRPr="00E95E1B" w:rsidRDefault="002513CC" w:rsidP="002513CC">
      <w:pPr>
        <w:pStyle w:val="Cierre"/>
        <w:jc w:val="both"/>
        <w:rPr>
          <w:b w:val="0"/>
          <w:sz w:val="24"/>
        </w:rPr>
      </w:pPr>
      <w:r w:rsidRPr="00E95E1B">
        <w:rPr>
          <w:b w:val="0"/>
          <w:sz w:val="24"/>
        </w:rPr>
        <w:t>5- Posteriormente, se les invita a mostrar en su imaginación un recuerdo: un momento en el que han sentido esa emoción.</w:t>
      </w:r>
    </w:p>
    <w:p w:rsidR="002513CC" w:rsidRPr="00597779" w:rsidRDefault="002513CC" w:rsidP="002513CC">
      <w:pPr>
        <w:pStyle w:val="Cierre"/>
        <w:jc w:val="both"/>
        <w:rPr>
          <w:b w:val="0"/>
          <w:sz w:val="24"/>
        </w:rPr>
      </w:pPr>
      <w:r w:rsidRPr="00E95E1B">
        <w:rPr>
          <w:b w:val="0"/>
          <w:sz w:val="24"/>
        </w:rPr>
        <w:t>6- El ejercicio te</w:t>
      </w:r>
      <w:r>
        <w:rPr>
          <w:b w:val="0"/>
          <w:sz w:val="24"/>
        </w:rPr>
        <w:t>rmina con un breve explicación de la experiencia</w:t>
      </w:r>
    </w:p>
    <w:p w:rsidR="002513CC" w:rsidRDefault="002513CC" w:rsidP="002513CC">
      <w:pPr>
        <w:pStyle w:val="Cierre"/>
        <w:jc w:val="both"/>
      </w:pPr>
    </w:p>
    <w:p w:rsidR="002513CC" w:rsidRPr="00597779" w:rsidRDefault="002513CC" w:rsidP="002513CC">
      <w:pPr>
        <w:pStyle w:val="Cierre"/>
        <w:jc w:val="both"/>
        <w:rPr>
          <w:b w:val="0"/>
          <w:i/>
          <w:color w:val="00B0F0"/>
          <w:sz w:val="24"/>
          <w:lang w:val="es-ES"/>
        </w:rPr>
      </w:pPr>
      <w:r>
        <w:rPr>
          <w:b w:val="0"/>
          <w:i/>
          <w:color w:val="00B0F0"/>
          <w:sz w:val="24"/>
          <w:lang w:val="es-ES"/>
        </w:rPr>
        <w:t>¿Por qué?  E</w:t>
      </w:r>
      <w:r w:rsidRPr="00597779">
        <w:rPr>
          <w:b w:val="0"/>
          <w:i/>
          <w:color w:val="00B0F0"/>
          <w:sz w:val="24"/>
          <w:lang w:val="es-ES"/>
        </w:rPr>
        <w:t>l fin</w:t>
      </w:r>
      <w:r>
        <w:rPr>
          <w:b w:val="0"/>
          <w:i/>
          <w:color w:val="00B0F0"/>
          <w:sz w:val="24"/>
          <w:lang w:val="es-ES"/>
        </w:rPr>
        <w:t xml:space="preserve"> de este ejercicio es el</w:t>
      </w:r>
      <w:r w:rsidRPr="00597779">
        <w:rPr>
          <w:b w:val="0"/>
          <w:i/>
          <w:color w:val="00B0F0"/>
          <w:sz w:val="24"/>
          <w:lang w:val="es-ES"/>
        </w:rPr>
        <w:t xml:space="preserve"> de ayudar a desarrollar la capacidad de reconocer, comprender y expresar sus sentimientos, emociones y recuerdos y proyectarla más fácilmente de una manera artística, después de la meditación. Este tipo de introspección está conectado a la segunda parte del taller donde los participantes tienen</w:t>
      </w:r>
      <w:r>
        <w:rPr>
          <w:b w:val="0"/>
          <w:i/>
          <w:color w:val="00B0F0"/>
          <w:sz w:val="24"/>
          <w:lang w:val="es-ES"/>
        </w:rPr>
        <w:t xml:space="preserve"> que elegir una imagen conectada</w:t>
      </w:r>
      <w:r w:rsidRPr="00597779">
        <w:rPr>
          <w:b w:val="0"/>
          <w:i/>
          <w:color w:val="00B0F0"/>
          <w:sz w:val="24"/>
          <w:lang w:val="es-ES"/>
        </w:rPr>
        <w:t xml:space="preserve"> con la memoria y con su propia historia de vida. Después de seleccionar la imagen o imágenes, se les pide que desarrollen sus propias obras, la adaptación de las memorias</w:t>
      </w:r>
      <w:r>
        <w:rPr>
          <w:b w:val="0"/>
          <w:i/>
          <w:color w:val="00B0F0"/>
          <w:sz w:val="24"/>
          <w:lang w:val="es-ES"/>
        </w:rPr>
        <w:t xml:space="preserve"> que han podido tener a través de la experiencia</w:t>
      </w:r>
      <w:r w:rsidRPr="00597779">
        <w:rPr>
          <w:b w:val="0"/>
          <w:i/>
          <w:color w:val="00B0F0"/>
          <w:sz w:val="24"/>
          <w:lang w:val="es-ES"/>
        </w:rPr>
        <w:t>.</w:t>
      </w:r>
    </w:p>
    <w:p w:rsidR="002513CC" w:rsidRPr="00597779" w:rsidRDefault="002513CC" w:rsidP="002513CC">
      <w:pPr>
        <w:pStyle w:val="Firma"/>
        <w:rPr>
          <w:sz w:val="24"/>
          <w:lang w:val="es-ES"/>
        </w:rPr>
      </w:pPr>
    </w:p>
    <w:p w:rsidR="002513CC" w:rsidRPr="001F63F1" w:rsidRDefault="002513CC" w:rsidP="002513CC">
      <w:pPr>
        <w:pStyle w:val="Cierre"/>
        <w:rPr>
          <w:rFonts w:ascii="Century Gothic" w:hAnsi="Century Gothic"/>
          <w:color w:val="455169"/>
          <w:sz w:val="48"/>
          <w:szCs w:val="40"/>
        </w:rPr>
      </w:pPr>
    </w:p>
    <w:p w:rsidR="00C74A73" w:rsidRDefault="00D65F0C" w:rsidP="00F54A3B">
      <w:pPr>
        <w:pStyle w:val="Cierre"/>
        <w:jc w:val="center"/>
        <w:rPr>
          <w:rFonts w:ascii="Century Gothic" w:hAnsi="Century Gothic"/>
          <w:color w:val="455169"/>
          <w:sz w:val="44"/>
          <w:szCs w:val="40"/>
        </w:rPr>
      </w:pPr>
      <w:r w:rsidRPr="001F63F1">
        <w:rPr>
          <w:rFonts w:ascii="Century Gothic" w:hAnsi="Century Gothic"/>
          <w:color w:val="455169"/>
          <w:sz w:val="44"/>
          <w:szCs w:val="40"/>
        </w:rPr>
        <w:t>C</w:t>
      </w:r>
      <w:r w:rsidR="00F43587">
        <w:rPr>
          <w:rFonts w:ascii="Century Gothic" w:hAnsi="Century Gothic"/>
          <w:color w:val="455169"/>
          <w:sz w:val="44"/>
          <w:szCs w:val="40"/>
        </w:rPr>
        <w:t>apítulo</w:t>
      </w:r>
      <w:r w:rsidRPr="001F63F1">
        <w:rPr>
          <w:rFonts w:ascii="Century Gothic" w:hAnsi="Century Gothic"/>
          <w:color w:val="455169"/>
          <w:sz w:val="44"/>
          <w:szCs w:val="40"/>
        </w:rPr>
        <w:t xml:space="preserve"> 2. </w:t>
      </w:r>
    </w:p>
    <w:p w:rsidR="00D65F0C" w:rsidRPr="001F63F1" w:rsidRDefault="00F43587" w:rsidP="00F54A3B">
      <w:pPr>
        <w:pStyle w:val="Cierre"/>
        <w:jc w:val="center"/>
        <w:rPr>
          <w:rFonts w:ascii="Century Gothic" w:hAnsi="Century Gothic"/>
          <w:color w:val="455169"/>
          <w:sz w:val="44"/>
          <w:szCs w:val="40"/>
        </w:rPr>
      </w:pPr>
      <w:r>
        <w:rPr>
          <w:rFonts w:ascii="Century Gothic" w:hAnsi="Century Gothic"/>
          <w:color w:val="455169"/>
          <w:sz w:val="44"/>
          <w:szCs w:val="40"/>
        </w:rPr>
        <w:t>Conociendo el museo</w:t>
      </w:r>
    </w:p>
    <w:p w:rsidR="00BA6E08" w:rsidRPr="001F63F1" w:rsidRDefault="00BA6E08" w:rsidP="00F54A3B">
      <w:pPr>
        <w:pStyle w:val="Cierre"/>
        <w:jc w:val="center"/>
        <w:rPr>
          <w:rFonts w:ascii="Century Gothic" w:hAnsi="Century Gothic"/>
          <w:color w:val="455169"/>
          <w:sz w:val="44"/>
          <w:szCs w:val="40"/>
        </w:rPr>
      </w:pPr>
    </w:p>
    <w:p w:rsidR="00BA6E08" w:rsidRPr="001F63F1" w:rsidRDefault="00BA6E08" w:rsidP="00F54A3B">
      <w:pPr>
        <w:pStyle w:val="Cierre"/>
        <w:jc w:val="center"/>
        <w:rPr>
          <w:rFonts w:ascii="Century Gothic" w:hAnsi="Century Gothic"/>
          <w:color w:val="455169"/>
          <w:sz w:val="44"/>
          <w:szCs w:val="40"/>
        </w:rPr>
      </w:pPr>
    </w:p>
    <w:p w:rsidR="00F43587" w:rsidRPr="001F63F1" w:rsidRDefault="00F43587" w:rsidP="00F43587">
      <w:pPr>
        <w:pStyle w:val="Cierre"/>
        <w:numPr>
          <w:ilvl w:val="0"/>
          <w:numId w:val="23"/>
        </w:numPr>
        <w:ind w:left="709" w:hanging="305"/>
        <w:rPr>
          <w:rFonts w:ascii="Century Gothic" w:hAnsi="Century Gothic"/>
          <w:color w:val="00B0F0"/>
          <w:sz w:val="28"/>
        </w:rPr>
      </w:pPr>
      <w:r>
        <w:rPr>
          <w:rFonts w:ascii="Century Gothic" w:hAnsi="Century Gothic"/>
          <w:color w:val="00B0F0"/>
          <w:sz w:val="28"/>
        </w:rPr>
        <w:t>“Deriva artística</w:t>
      </w:r>
      <w:r w:rsidRPr="001F63F1">
        <w:rPr>
          <w:rFonts w:ascii="Century Gothic" w:hAnsi="Century Gothic"/>
          <w:color w:val="00B0F0"/>
          <w:sz w:val="28"/>
        </w:rPr>
        <w:t>” (Elan Interculturel</w:t>
      </w:r>
      <w:r>
        <w:rPr>
          <w:rFonts w:ascii="Century Gothic" w:hAnsi="Century Gothic"/>
          <w:color w:val="00B0F0"/>
          <w:sz w:val="28"/>
        </w:rPr>
        <w:t xml:space="preserve"> </w:t>
      </w:r>
      <w:r w:rsidRPr="001F63F1">
        <w:rPr>
          <w:rFonts w:ascii="Century Gothic" w:hAnsi="Century Gothic"/>
          <w:color w:val="00B0F0"/>
          <w:sz w:val="28"/>
        </w:rPr>
        <w:t xml:space="preserve">- Art Session) </w:t>
      </w:r>
    </w:p>
    <w:p w:rsidR="00F54A3B" w:rsidRPr="001F63F1" w:rsidRDefault="00F54A3B" w:rsidP="00F54A3B">
      <w:pPr>
        <w:pStyle w:val="Cierre"/>
        <w:ind w:left="709"/>
        <w:rPr>
          <w:rFonts w:ascii="Century Gothic" w:hAnsi="Century Gothic"/>
          <w:color w:val="00B0F0"/>
          <w:sz w:val="28"/>
        </w:rPr>
      </w:pPr>
    </w:p>
    <w:p w:rsidR="00F43587" w:rsidRDefault="00F43587" w:rsidP="00F43587">
      <w:pPr>
        <w:pStyle w:val="Cierre"/>
        <w:jc w:val="both"/>
        <w:rPr>
          <w:b w:val="0"/>
          <w:sz w:val="24"/>
        </w:rPr>
      </w:pPr>
      <w:r>
        <w:rPr>
          <w:b w:val="0"/>
          <w:sz w:val="24"/>
        </w:rPr>
        <w:t xml:space="preserve">Las y los jóvenes voluntarios del Centro Pompidou han desarrollado una metodología </w:t>
      </w:r>
      <w:r>
        <w:rPr>
          <w:b w:val="0"/>
          <w:i/>
          <w:sz w:val="24"/>
        </w:rPr>
        <w:t xml:space="preserve">peer to peer </w:t>
      </w:r>
      <w:r>
        <w:rPr>
          <w:b w:val="0"/>
          <w:sz w:val="24"/>
        </w:rPr>
        <w:t>llamada Deriva Artística, que consiste en realizar un paseo en grupos reducidos (de 3 o 4 personas) en el museo, dejando que su atención se fije de forma libre por el espacio que van recorriendo.</w:t>
      </w:r>
    </w:p>
    <w:p w:rsidR="00F43587" w:rsidRPr="001F63F1" w:rsidRDefault="00F43587" w:rsidP="00F43587">
      <w:pPr>
        <w:pStyle w:val="Cierre"/>
        <w:jc w:val="both"/>
        <w:rPr>
          <w:b w:val="0"/>
          <w:sz w:val="24"/>
        </w:rPr>
      </w:pPr>
      <w:r w:rsidRPr="001F63F1">
        <w:rPr>
          <w:b w:val="0"/>
          <w:sz w:val="24"/>
        </w:rPr>
        <w:t xml:space="preserve"> </w:t>
      </w:r>
    </w:p>
    <w:p w:rsidR="00F43587" w:rsidRDefault="00F43587" w:rsidP="00F43587">
      <w:pPr>
        <w:pStyle w:val="Cierre"/>
        <w:jc w:val="both"/>
        <w:rPr>
          <w:b w:val="0"/>
          <w:sz w:val="24"/>
        </w:rPr>
      </w:pPr>
      <w:r>
        <w:rPr>
          <w:b w:val="0"/>
          <w:sz w:val="24"/>
        </w:rPr>
        <w:t xml:space="preserve">La idea que subyace en este método, es conseguir que nuevas audiencias se incorporen como usuarios al museo. El tandem </w:t>
      </w:r>
      <w:r>
        <w:rPr>
          <w:b w:val="0"/>
          <w:i/>
          <w:sz w:val="24"/>
        </w:rPr>
        <w:t xml:space="preserve">peer to peer </w:t>
      </w:r>
      <w:r>
        <w:rPr>
          <w:b w:val="0"/>
          <w:sz w:val="24"/>
        </w:rPr>
        <w:t>puede ayudar a la comunicación entre la presencia imponente de los museos, y los jóvenes visitantes que descubren por primera vez esta institución artística.</w:t>
      </w:r>
    </w:p>
    <w:p w:rsidR="00F43587" w:rsidRPr="001F63F1" w:rsidRDefault="00F43587" w:rsidP="00F43587">
      <w:pPr>
        <w:pStyle w:val="Cierre"/>
        <w:jc w:val="both"/>
        <w:rPr>
          <w:b w:val="0"/>
          <w:sz w:val="24"/>
        </w:rPr>
      </w:pPr>
      <w:r w:rsidRPr="001F63F1">
        <w:rPr>
          <w:b w:val="0"/>
          <w:sz w:val="24"/>
        </w:rPr>
        <w:t xml:space="preserve"> </w:t>
      </w:r>
    </w:p>
    <w:p w:rsidR="00F43587" w:rsidRPr="001F63F1" w:rsidRDefault="00F43587" w:rsidP="00F43587">
      <w:pPr>
        <w:pStyle w:val="Cierre"/>
        <w:jc w:val="both"/>
        <w:rPr>
          <w:b w:val="0"/>
          <w:sz w:val="24"/>
        </w:rPr>
      </w:pPr>
      <w:r>
        <w:rPr>
          <w:b w:val="0"/>
          <w:sz w:val="24"/>
        </w:rPr>
        <w:t>La deriva artística se desarrolla en tres etapas diferentes</w:t>
      </w:r>
      <w:r w:rsidRPr="001F63F1">
        <w:rPr>
          <w:b w:val="0"/>
          <w:sz w:val="24"/>
        </w:rPr>
        <w:t>:</w:t>
      </w:r>
    </w:p>
    <w:p w:rsidR="00F43587" w:rsidRPr="001F63F1" w:rsidRDefault="00F43587" w:rsidP="00F43587">
      <w:pPr>
        <w:pStyle w:val="Cierre"/>
        <w:numPr>
          <w:ilvl w:val="0"/>
          <w:numId w:val="24"/>
        </w:numPr>
        <w:jc w:val="both"/>
        <w:rPr>
          <w:b w:val="0"/>
          <w:sz w:val="24"/>
        </w:rPr>
      </w:pPr>
      <w:r w:rsidRPr="001F63F1">
        <w:rPr>
          <w:b w:val="0"/>
          <w:sz w:val="24"/>
        </w:rPr>
        <w:t>Present</w:t>
      </w:r>
      <w:r>
        <w:rPr>
          <w:b w:val="0"/>
          <w:sz w:val="24"/>
        </w:rPr>
        <w:t>ación de la actividad al grupo (los jóvenes que harán de guías se presentarán a así mismos, y contarán como irán descubriendo el Centro Pompidou).</w:t>
      </w:r>
    </w:p>
    <w:p w:rsidR="00F43587" w:rsidRPr="001F63F1" w:rsidRDefault="00F43587" w:rsidP="00F43587">
      <w:pPr>
        <w:pStyle w:val="Cierre"/>
        <w:numPr>
          <w:ilvl w:val="0"/>
          <w:numId w:val="24"/>
        </w:numPr>
        <w:jc w:val="both"/>
        <w:rPr>
          <w:b w:val="0"/>
          <w:sz w:val="24"/>
        </w:rPr>
      </w:pPr>
      <w:r>
        <w:rPr>
          <w:b w:val="0"/>
          <w:sz w:val="24"/>
        </w:rPr>
        <w:t>Encuentro en el museo y distribución en pequeños grupos de 3 ó 4 personas que decidirán desde dónde comenzar. El recorrido durará una hora y media.</w:t>
      </w:r>
    </w:p>
    <w:p w:rsidR="00F43587" w:rsidRPr="00F43587" w:rsidRDefault="00F43587" w:rsidP="00F43587">
      <w:pPr>
        <w:pStyle w:val="Cierre"/>
        <w:numPr>
          <w:ilvl w:val="0"/>
          <w:numId w:val="24"/>
        </w:numPr>
        <w:jc w:val="both"/>
        <w:rPr>
          <w:b w:val="0"/>
          <w:sz w:val="24"/>
        </w:rPr>
      </w:pPr>
      <w:r w:rsidRPr="00F43587">
        <w:rPr>
          <w:b w:val="0"/>
          <w:sz w:val="24"/>
        </w:rPr>
        <w:t xml:space="preserve">Retribución artística (pins, bolsas, camisetas) </w:t>
      </w:r>
    </w:p>
    <w:p w:rsidR="00C93AC7" w:rsidRPr="001F63F1" w:rsidRDefault="00C93AC7" w:rsidP="00C93AC7">
      <w:pPr>
        <w:pStyle w:val="Cierre"/>
        <w:ind w:left="720"/>
        <w:jc w:val="both"/>
        <w:rPr>
          <w:b w:val="0"/>
          <w:sz w:val="24"/>
        </w:rPr>
      </w:pPr>
    </w:p>
    <w:p w:rsidR="00C93AC7" w:rsidRPr="00F43587" w:rsidRDefault="00F43587" w:rsidP="00D65F0C">
      <w:pPr>
        <w:pStyle w:val="Cierre"/>
        <w:numPr>
          <w:ilvl w:val="0"/>
          <w:numId w:val="23"/>
        </w:numPr>
        <w:ind w:left="709" w:hanging="305"/>
        <w:rPr>
          <w:rFonts w:ascii="Century Gothic" w:hAnsi="Century Gothic"/>
          <w:color w:val="00B0F0"/>
          <w:sz w:val="28"/>
        </w:rPr>
      </w:pPr>
      <w:r>
        <w:rPr>
          <w:rFonts w:ascii="Century Gothic" w:hAnsi="Century Gothic"/>
          <w:color w:val="00B0F0"/>
          <w:sz w:val="28"/>
        </w:rPr>
        <w:t>Misterio en el museo</w:t>
      </w:r>
      <w:r w:rsidRPr="001F63F1">
        <w:rPr>
          <w:rFonts w:ascii="Century Gothic" w:hAnsi="Century Gothic"/>
          <w:color w:val="00B0F0"/>
          <w:sz w:val="28"/>
        </w:rPr>
        <w:t xml:space="preserve"> (A</w:t>
      </w:r>
      <w:r>
        <w:rPr>
          <w:rFonts w:ascii="Century Gothic" w:hAnsi="Century Gothic"/>
          <w:color w:val="00B0F0"/>
          <w:sz w:val="28"/>
        </w:rPr>
        <w:t>rtemisszio</w:t>
      </w:r>
      <w:r w:rsidRPr="001F63F1">
        <w:rPr>
          <w:rFonts w:ascii="Century Gothic" w:hAnsi="Century Gothic"/>
          <w:color w:val="00B0F0"/>
          <w:sz w:val="28"/>
        </w:rPr>
        <w:t>)</w:t>
      </w:r>
    </w:p>
    <w:p w:rsidR="00C93AC7" w:rsidRPr="001F63F1" w:rsidRDefault="00C93AC7" w:rsidP="00C93AC7">
      <w:pPr>
        <w:pStyle w:val="Cierre"/>
        <w:rPr>
          <w:rFonts w:ascii="Century Gothic" w:hAnsi="Century Gothic"/>
          <w:color w:val="00B0F0"/>
          <w:sz w:val="28"/>
        </w:rPr>
      </w:pPr>
    </w:p>
    <w:p w:rsidR="00F43587" w:rsidRPr="001F63F1" w:rsidRDefault="00F43587" w:rsidP="00F43587">
      <w:pPr>
        <w:pStyle w:val="Cierre"/>
        <w:rPr>
          <w:sz w:val="24"/>
        </w:rPr>
      </w:pPr>
      <w:r>
        <w:rPr>
          <w:sz w:val="24"/>
        </w:rPr>
        <w:t>¡Descubre los objetos escondidos que no pertenecen a la exposición</w:t>
      </w:r>
      <w:r w:rsidRPr="001F63F1">
        <w:rPr>
          <w:sz w:val="24"/>
        </w:rPr>
        <w:t>!</w:t>
      </w:r>
    </w:p>
    <w:p w:rsidR="00F43587" w:rsidRDefault="00F43587" w:rsidP="00F43587">
      <w:pPr>
        <w:pStyle w:val="Cierre"/>
        <w:jc w:val="both"/>
        <w:rPr>
          <w:b w:val="0"/>
          <w:sz w:val="24"/>
        </w:rPr>
      </w:pPr>
    </w:p>
    <w:p w:rsidR="00F43587" w:rsidRPr="001F63F1" w:rsidRDefault="00F43587" w:rsidP="00F43587">
      <w:pPr>
        <w:pStyle w:val="Cierre"/>
        <w:jc w:val="both"/>
        <w:rPr>
          <w:b w:val="0"/>
          <w:sz w:val="24"/>
        </w:rPr>
      </w:pPr>
      <w:r>
        <w:rPr>
          <w:b w:val="0"/>
          <w:sz w:val="24"/>
        </w:rPr>
        <w:t xml:space="preserve">Los facilitadores del Museo Etnográfico invitarán a los participates a visitar la colección permanente del mismo. En una de las habitaciones, en las que se expone el interior de una casa típica de pueblo, tendrán que adivinar qué objetos pertenecen o no pertenecen a ese entorno tradicional, bien porque no son de la misma época, o porque no podrían ser usados por una persona que vivan o hayan vivido en ese entorno. Los participantes suelen hacer buenas suposiciones acerca de la mayoría de los objetos incluso sin conocer su uso real o su origen. Con esta divertida actividad podrán descubrir cosas nuevas sobre la vida de los pueblos en otros tiempos, sobre su sentido, y los objetos que representan los estilos de vida de cada persona o comunidad. </w:t>
      </w:r>
    </w:p>
    <w:p w:rsidR="00C93AC7" w:rsidRPr="001F63F1" w:rsidRDefault="00C93AC7" w:rsidP="00C93AC7">
      <w:pPr>
        <w:pStyle w:val="Cierre"/>
        <w:jc w:val="both"/>
        <w:rPr>
          <w:rFonts w:ascii="Century Gothic" w:hAnsi="Century Gothic"/>
          <w:b w:val="0"/>
          <w:color w:val="00B0F0"/>
          <w:sz w:val="28"/>
        </w:rPr>
      </w:pPr>
    </w:p>
    <w:p w:rsidR="00F43587" w:rsidRPr="001F63F1" w:rsidRDefault="00F43587" w:rsidP="00F43587">
      <w:pPr>
        <w:pStyle w:val="Cierre"/>
        <w:numPr>
          <w:ilvl w:val="0"/>
          <w:numId w:val="25"/>
        </w:numPr>
        <w:rPr>
          <w:sz w:val="24"/>
        </w:rPr>
      </w:pPr>
      <w:r>
        <w:rPr>
          <w:sz w:val="24"/>
        </w:rPr>
        <w:t xml:space="preserve">Visita Interactiva a través del museo </w:t>
      </w:r>
      <w:r w:rsidRPr="001F63F1">
        <w:rPr>
          <w:sz w:val="24"/>
        </w:rPr>
        <w:t>‘Arte Antiga’</w:t>
      </w:r>
    </w:p>
    <w:p w:rsidR="00F43587" w:rsidRPr="008E753F" w:rsidRDefault="00F43587" w:rsidP="00F43587">
      <w:pPr>
        <w:pStyle w:val="Cierre"/>
        <w:numPr>
          <w:ilvl w:val="0"/>
          <w:numId w:val="26"/>
        </w:numPr>
        <w:jc w:val="both"/>
        <w:rPr>
          <w:b w:val="0"/>
          <w:sz w:val="24"/>
        </w:rPr>
      </w:pPr>
      <w:r w:rsidRPr="008E753F">
        <w:rPr>
          <w:b w:val="0"/>
          <w:i/>
          <w:sz w:val="24"/>
        </w:rPr>
        <w:t>El objetivo es realizar un acercamient</w:t>
      </w:r>
      <w:r>
        <w:rPr>
          <w:b w:val="0"/>
          <w:i/>
          <w:sz w:val="24"/>
        </w:rPr>
        <w:t xml:space="preserve">o al arte con una nueva mirada que permita descubir, entender o elevar el grado de  </w:t>
      </w:r>
      <w:r w:rsidRPr="008E753F">
        <w:rPr>
          <w:b w:val="0"/>
          <w:i/>
          <w:sz w:val="24"/>
        </w:rPr>
        <w:t>conciencia acerca del inter-cultura</w:t>
      </w:r>
      <w:r>
        <w:rPr>
          <w:b w:val="0"/>
          <w:i/>
          <w:sz w:val="24"/>
        </w:rPr>
        <w:t>lismo en un museo de arte antigu</w:t>
      </w:r>
      <w:r w:rsidRPr="008E753F">
        <w:rPr>
          <w:b w:val="0"/>
          <w:i/>
          <w:sz w:val="24"/>
        </w:rPr>
        <w:t xml:space="preserve">o. </w:t>
      </w:r>
    </w:p>
    <w:p w:rsidR="00F43587" w:rsidRPr="008E753F" w:rsidRDefault="00F43587" w:rsidP="00F43587">
      <w:pPr>
        <w:pStyle w:val="Cierre"/>
        <w:ind w:left="720"/>
        <w:jc w:val="both"/>
        <w:rPr>
          <w:b w:val="0"/>
          <w:sz w:val="24"/>
        </w:rPr>
      </w:pPr>
    </w:p>
    <w:p w:rsidR="00F43587" w:rsidRPr="001F63F1" w:rsidRDefault="00F43587" w:rsidP="00F43587">
      <w:pPr>
        <w:pStyle w:val="Cierre"/>
        <w:jc w:val="both"/>
        <w:rPr>
          <w:b w:val="0"/>
          <w:sz w:val="24"/>
        </w:rPr>
      </w:pPr>
      <w:r w:rsidRPr="001F63F1">
        <w:rPr>
          <w:sz w:val="24"/>
        </w:rPr>
        <w:t>A.</w:t>
      </w:r>
      <w:r w:rsidRPr="001F63F1">
        <w:rPr>
          <w:b w:val="0"/>
          <w:sz w:val="24"/>
        </w:rPr>
        <w:t xml:space="preserve"> </w:t>
      </w:r>
      <w:r>
        <w:rPr>
          <w:i/>
          <w:sz w:val="24"/>
        </w:rPr>
        <w:t>Tour guiado</w:t>
      </w:r>
      <w:r w:rsidRPr="001F63F1">
        <w:rPr>
          <w:b w:val="0"/>
          <w:sz w:val="24"/>
        </w:rPr>
        <w:t xml:space="preserve">: </w:t>
      </w:r>
      <w:r>
        <w:rPr>
          <w:b w:val="0"/>
          <w:sz w:val="24"/>
        </w:rPr>
        <w:t xml:space="preserve">En cada parada del recorrido, el guía pregunta a los participantes cómo se sienten ante las pinturas y su propia interpretación acerca de lo que están viendo. Entre todos intentarán encontrar el punto de unión entre lo que están observando y sus propias vidas. Después de la visita el grupo contestará a las siguientes cuestiones: </w:t>
      </w:r>
    </w:p>
    <w:p w:rsidR="00F43587" w:rsidRPr="001F63F1" w:rsidRDefault="00F43587" w:rsidP="00F43587">
      <w:pPr>
        <w:pStyle w:val="Cierre"/>
        <w:ind w:left="720"/>
        <w:jc w:val="both"/>
        <w:rPr>
          <w:b w:val="0"/>
          <w:sz w:val="24"/>
        </w:rPr>
      </w:pPr>
      <w:r>
        <w:rPr>
          <w:b w:val="0"/>
          <w:sz w:val="24"/>
        </w:rPr>
        <w:t>¿Por qué estás aquí</w:t>
      </w:r>
      <w:r w:rsidRPr="001F63F1">
        <w:rPr>
          <w:b w:val="0"/>
          <w:sz w:val="24"/>
        </w:rPr>
        <w:t xml:space="preserve">? </w:t>
      </w:r>
      <w:r>
        <w:rPr>
          <w:b w:val="0"/>
          <w:sz w:val="24"/>
        </w:rPr>
        <w:t>¿Cuál es el propósito de tu visita</w:t>
      </w:r>
      <w:r w:rsidRPr="001F63F1">
        <w:rPr>
          <w:b w:val="0"/>
          <w:sz w:val="24"/>
        </w:rPr>
        <w:t xml:space="preserve">? </w:t>
      </w:r>
      <w:r>
        <w:rPr>
          <w:b w:val="0"/>
          <w:sz w:val="24"/>
        </w:rPr>
        <w:t>¿Qué crées que estaba representado en el recorrido</w:t>
      </w:r>
      <w:r w:rsidRPr="001F63F1">
        <w:rPr>
          <w:b w:val="0"/>
          <w:sz w:val="24"/>
        </w:rPr>
        <w:t xml:space="preserve">? </w:t>
      </w:r>
      <w:r>
        <w:rPr>
          <w:b w:val="0"/>
          <w:sz w:val="24"/>
        </w:rPr>
        <w:t>¿Os habéis sentido más cercanos a las esculturas, a las pinturas? ¿A alguna otra pieza de arte? Por ejemplo, ¿te sentiste más cercano a las piezas de joyería o a las pinturas y esculturas de los siglos XV-XVII</w:t>
      </w:r>
      <w:r w:rsidRPr="001F63F1">
        <w:rPr>
          <w:b w:val="0"/>
          <w:sz w:val="24"/>
        </w:rPr>
        <w:t xml:space="preserve">? </w:t>
      </w:r>
      <w:r>
        <w:rPr>
          <w:b w:val="0"/>
          <w:sz w:val="24"/>
        </w:rPr>
        <w:t>¿Por qué</w:t>
      </w:r>
      <w:r w:rsidRPr="001F63F1">
        <w:rPr>
          <w:b w:val="0"/>
          <w:sz w:val="24"/>
        </w:rPr>
        <w:t xml:space="preserve">? </w:t>
      </w:r>
      <w:r>
        <w:rPr>
          <w:b w:val="0"/>
          <w:sz w:val="24"/>
        </w:rPr>
        <w:t>¿Por qué crées que esas personas fueron pintadas? ¿Cómo te hacen sentir? ¿Por qué crées que esos platos de porcelana son piezas de arte? ¿Te sientes como ellos te indican que debes sentirte?</w:t>
      </w:r>
    </w:p>
    <w:p w:rsidR="00F43587" w:rsidRPr="001F63F1" w:rsidRDefault="00F43587" w:rsidP="00F43587">
      <w:pPr>
        <w:pStyle w:val="Cierre"/>
        <w:jc w:val="both"/>
        <w:rPr>
          <w:b w:val="0"/>
          <w:sz w:val="24"/>
        </w:rPr>
      </w:pPr>
    </w:p>
    <w:p w:rsidR="00F43587" w:rsidRPr="001F63F1" w:rsidRDefault="00F43587" w:rsidP="00F43587">
      <w:pPr>
        <w:pStyle w:val="Cierre"/>
        <w:jc w:val="both"/>
        <w:rPr>
          <w:b w:val="0"/>
          <w:sz w:val="24"/>
        </w:rPr>
      </w:pPr>
      <w:r w:rsidRPr="001F63F1">
        <w:rPr>
          <w:sz w:val="24"/>
        </w:rPr>
        <w:t>B.</w:t>
      </w:r>
      <w:r w:rsidRPr="001F63F1">
        <w:rPr>
          <w:b w:val="0"/>
          <w:sz w:val="24"/>
        </w:rPr>
        <w:t xml:space="preserve"> </w:t>
      </w:r>
      <w:r>
        <w:rPr>
          <w:i/>
          <w:sz w:val="24"/>
        </w:rPr>
        <w:t xml:space="preserve"> ¿Estás ciego para el arte</w:t>
      </w:r>
      <w:r w:rsidRPr="001F63F1">
        <w:rPr>
          <w:i/>
          <w:sz w:val="24"/>
        </w:rPr>
        <w:t>?</w:t>
      </w:r>
    </w:p>
    <w:p w:rsidR="00F43587" w:rsidRDefault="00F43587" w:rsidP="00F43587">
      <w:pPr>
        <w:pStyle w:val="Cierre"/>
        <w:jc w:val="both"/>
        <w:rPr>
          <w:b w:val="0"/>
          <w:sz w:val="24"/>
        </w:rPr>
      </w:pPr>
      <w:r>
        <w:rPr>
          <w:b w:val="0"/>
          <w:sz w:val="24"/>
        </w:rPr>
        <w:t xml:space="preserve">Los participantes en parejas se explicarán uno al otro una de las piezas artísticas que han visto en el recorrido de la mañana. Uno de ellos tendrá vendados los ojos, y explicará su pieza favorita. Mientras tanto, el otro tiene que hacer un dibujo o esquema basado en la descripción que el compañero que tiene los ojos vendados le va proporcionando. </w:t>
      </w:r>
    </w:p>
    <w:p w:rsidR="00F43587" w:rsidRDefault="00F43587" w:rsidP="00F43587">
      <w:pPr>
        <w:pStyle w:val="Cierre"/>
        <w:jc w:val="both"/>
        <w:rPr>
          <w:b w:val="0"/>
          <w:sz w:val="24"/>
        </w:rPr>
      </w:pPr>
    </w:p>
    <w:p w:rsidR="00F43587" w:rsidRDefault="00F43587" w:rsidP="00F43587">
      <w:pPr>
        <w:pStyle w:val="Cierre"/>
        <w:jc w:val="both"/>
        <w:rPr>
          <w:b w:val="0"/>
          <w:sz w:val="24"/>
        </w:rPr>
      </w:pPr>
      <w:r>
        <w:rPr>
          <w:b w:val="0"/>
          <w:sz w:val="24"/>
        </w:rPr>
        <w:t>Después, cambiarán los papeles y repetirán el ejercicio.</w:t>
      </w:r>
    </w:p>
    <w:p w:rsidR="00F43587" w:rsidRPr="001F63F1" w:rsidRDefault="00F43587" w:rsidP="00F43587">
      <w:pPr>
        <w:pStyle w:val="Cierre"/>
        <w:jc w:val="both"/>
        <w:rPr>
          <w:b w:val="0"/>
          <w:sz w:val="24"/>
        </w:rPr>
      </w:pPr>
    </w:p>
    <w:p w:rsidR="00F43587" w:rsidRDefault="00F43587" w:rsidP="00F43587">
      <w:pPr>
        <w:pStyle w:val="Cierre"/>
        <w:jc w:val="both"/>
        <w:rPr>
          <w:b w:val="0"/>
          <w:sz w:val="24"/>
        </w:rPr>
      </w:pPr>
      <w:r>
        <w:rPr>
          <w:b w:val="0"/>
          <w:sz w:val="24"/>
        </w:rPr>
        <w:t xml:space="preserve">Cuando el grupo termine, cada participante llevará a su compañero a descubrir la pieza de arte que cada uno de ellos ha descrito. </w:t>
      </w:r>
    </w:p>
    <w:p w:rsidR="00F43587" w:rsidRPr="001F63F1" w:rsidRDefault="00F43587" w:rsidP="00F43587">
      <w:pPr>
        <w:pStyle w:val="Cierre"/>
        <w:jc w:val="both"/>
        <w:rPr>
          <w:b w:val="0"/>
          <w:sz w:val="24"/>
        </w:rPr>
      </w:pPr>
    </w:p>
    <w:p w:rsidR="00F43587" w:rsidRPr="001F63F1" w:rsidRDefault="00F43587" w:rsidP="00F43587">
      <w:pPr>
        <w:pStyle w:val="Cierre"/>
        <w:jc w:val="both"/>
        <w:rPr>
          <w:b w:val="0"/>
          <w:sz w:val="24"/>
        </w:rPr>
      </w:pPr>
      <w:r>
        <w:rPr>
          <w:b w:val="0"/>
          <w:sz w:val="24"/>
        </w:rPr>
        <w:t>Se debatirá con todos los participantes situados en círculo, analizando sus experiencias, planteando las siguientes preguntas:</w:t>
      </w:r>
    </w:p>
    <w:p w:rsidR="00F43587" w:rsidRPr="001F63F1" w:rsidRDefault="00F43587" w:rsidP="00F43587">
      <w:pPr>
        <w:pStyle w:val="Cierre"/>
        <w:jc w:val="both"/>
        <w:rPr>
          <w:b w:val="0"/>
          <w:sz w:val="24"/>
        </w:rPr>
      </w:pPr>
      <w:r w:rsidRPr="001F63F1">
        <w:rPr>
          <w:b w:val="0"/>
          <w:sz w:val="24"/>
        </w:rPr>
        <w:t>-</w:t>
      </w:r>
      <w:r w:rsidRPr="001F63F1">
        <w:rPr>
          <w:b w:val="0"/>
          <w:sz w:val="24"/>
        </w:rPr>
        <w:tab/>
      </w:r>
      <w:r>
        <w:rPr>
          <w:b w:val="0"/>
          <w:sz w:val="24"/>
        </w:rPr>
        <w:t xml:space="preserve">¿De qué forma la </w:t>
      </w:r>
      <w:r>
        <w:rPr>
          <w:b w:val="0"/>
          <w:i/>
          <w:sz w:val="24"/>
        </w:rPr>
        <w:t>cegue</w:t>
      </w:r>
      <w:r w:rsidRPr="00D551B4">
        <w:rPr>
          <w:b w:val="0"/>
          <w:i/>
          <w:sz w:val="24"/>
        </w:rPr>
        <w:t>ra</w:t>
      </w:r>
      <w:r>
        <w:rPr>
          <w:b w:val="0"/>
          <w:sz w:val="24"/>
        </w:rPr>
        <w:t xml:space="preserve"> te ha enseñado a </w:t>
      </w:r>
      <w:r w:rsidRPr="00D551B4">
        <w:rPr>
          <w:b w:val="0"/>
          <w:i/>
          <w:sz w:val="24"/>
        </w:rPr>
        <w:t>ver</w:t>
      </w:r>
      <w:r>
        <w:rPr>
          <w:b w:val="0"/>
          <w:sz w:val="24"/>
        </w:rPr>
        <w:t xml:space="preserve"> de forma diferente?</w:t>
      </w:r>
    </w:p>
    <w:p w:rsidR="00F43587" w:rsidRPr="001F63F1" w:rsidRDefault="00F43587" w:rsidP="00F43587">
      <w:pPr>
        <w:pStyle w:val="Cierre"/>
        <w:jc w:val="both"/>
        <w:rPr>
          <w:b w:val="0"/>
          <w:sz w:val="24"/>
        </w:rPr>
      </w:pPr>
      <w:r>
        <w:rPr>
          <w:b w:val="0"/>
          <w:sz w:val="24"/>
        </w:rPr>
        <w:t>-</w:t>
      </w:r>
      <w:r>
        <w:rPr>
          <w:b w:val="0"/>
          <w:sz w:val="24"/>
        </w:rPr>
        <w:tab/>
        <w:t>¿Por qué has elegido esa pintura / trabajo / pieza, etcétera en  particular?</w:t>
      </w:r>
    </w:p>
    <w:p w:rsidR="00F43587" w:rsidRPr="001F63F1" w:rsidRDefault="00F43587" w:rsidP="00F43587">
      <w:pPr>
        <w:pStyle w:val="Cierre"/>
        <w:jc w:val="both"/>
        <w:rPr>
          <w:b w:val="0"/>
          <w:sz w:val="24"/>
        </w:rPr>
      </w:pPr>
      <w:r>
        <w:rPr>
          <w:b w:val="0"/>
          <w:sz w:val="24"/>
        </w:rPr>
        <w:t>-</w:t>
      </w:r>
      <w:r>
        <w:rPr>
          <w:b w:val="0"/>
          <w:sz w:val="24"/>
        </w:rPr>
        <w:tab/>
        <w:t>¿Cómo la has descrito? ¿Puedes mostrarnos los resultados?</w:t>
      </w:r>
    </w:p>
    <w:p w:rsidR="00F43587" w:rsidRPr="001F63F1" w:rsidRDefault="00F43587" w:rsidP="00F43587">
      <w:pPr>
        <w:pStyle w:val="Cierre"/>
        <w:jc w:val="both"/>
        <w:rPr>
          <w:b w:val="0"/>
          <w:sz w:val="24"/>
        </w:rPr>
      </w:pPr>
      <w:r w:rsidRPr="001F63F1">
        <w:rPr>
          <w:b w:val="0"/>
          <w:sz w:val="24"/>
        </w:rPr>
        <w:t>-</w:t>
      </w:r>
      <w:r w:rsidRPr="001F63F1">
        <w:rPr>
          <w:b w:val="0"/>
          <w:sz w:val="24"/>
        </w:rPr>
        <w:tab/>
      </w:r>
      <w:r>
        <w:rPr>
          <w:b w:val="0"/>
          <w:sz w:val="24"/>
        </w:rPr>
        <w:t>¿Cómo te has sentido mientras estabas describiendo la pieza sin verla?</w:t>
      </w:r>
    </w:p>
    <w:p w:rsidR="00F43587" w:rsidRPr="001F63F1" w:rsidRDefault="00F43587" w:rsidP="00F43587">
      <w:pPr>
        <w:pStyle w:val="Cierre"/>
        <w:jc w:val="both"/>
        <w:rPr>
          <w:b w:val="0"/>
          <w:sz w:val="24"/>
        </w:rPr>
      </w:pPr>
      <w:r w:rsidRPr="001F63F1">
        <w:rPr>
          <w:b w:val="0"/>
          <w:sz w:val="24"/>
        </w:rPr>
        <w:t>-</w:t>
      </w:r>
      <w:r w:rsidRPr="001F63F1">
        <w:rPr>
          <w:b w:val="0"/>
          <w:sz w:val="24"/>
        </w:rPr>
        <w:tab/>
      </w:r>
      <w:r>
        <w:rPr>
          <w:b w:val="0"/>
          <w:sz w:val="24"/>
        </w:rPr>
        <w:t>¿Cómo te has sentido mientras estabas dibujando?</w:t>
      </w:r>
    </w:p>
    <w:p w:rsidR="00F43587" w:rsidRPr="001F63F1" w:rsidRDefault="00F43587" w:rsidP="00F43587">
      <w:pPr>
        <w:pStyle w:val="Cierre"/>
        <w:jc w:val="both"/>
        <w:rPr>
          <w:b w:val="0"/>
          <w:sz w:val="24"/>
        </w:rPr>
      </w:pPr>
      <w:r w:rsidRPr="001F63F1">
        <w:rPr>
          <w:b w:val="0"/>
          <w:sz w:val="24"/>
        </w:rPr>
        <w:t>-</w:t>
      </w:r>
      <w:r w:rsidRPr="001F63F1">
        <w:rPr>
          <w:b w:val="0"/>
          <w:sz w:val="24"/>
        </w:rPr>
        <w:tab/>
      </w:r>
      <w:r>
        <w:rPr>
          <w:b w:val="0"/>
          <w:sz w:val="24"/>
        </w:rPr>
        <w:t>¿Qué crées que el artista o el pintor intentaba comunciar con su obra?</w:t>
      </w:r>
    </w:p>
    <w:p w:rsidR="00F43587" w:rsidRPr="001F63F1" w:rsidRDefault="00F43587" w:rsidP="00F43587">
      <w:pPr>
        <w:pStyle w:val="Cierre"/>
        <w:jc w:val="both"/>
        <w:rPr>
          <w:b w:val="0"/>
          <w:sz w:val="24"/>
        </w:rPr>
      </w:pPr>
      <w:r>
        <w:rPr>
          <w:b w:val="0"/>
          <w:sz w:val="24"/>
        </w:rPr>
        <w:t>-</w:t>
      </w:r>
      <w:r>
        <w:rPr>
          <w:b w:val="0"/>
          <w:sz w:val="24"/>
        </w:rPr>
        <w:tab/>
        <w:t>¿Te recordaba el trabajo que has elegido alguna experiencia personal?</w:t>
      </w:r>
    </w:p>
    <w:p w:rsidR="00F43587" w:rsidRPr="001F63F1" w:rsidRDefault="00F43587" w:rsidP="00F43587">
      <w:pPr>
        <w:pStyle w:val="Cierre"/>
        <w:jc w:val="both"/>
        <w:rPr>
          <w:b w:val="0"/>
          <w:sz w:val="24"/>
        </w:rPr>
      </w:pPr>
    </w:p>
    <w:p w:rsidR="00F43587" w:rsidRPr="001F63F1" w:rsidRDefault="00F43587" w:rsidP="00F43587">
      <w:pPr>
        <w:pStyle w:val="Cierre"/>
        <w:jc w:val="both"/>
        <w:rPr>
          <w:b w:val="0"/>
          <w:sz w:val="24"/>
        </w:rPr>
      </w:pPr>
    </w:p>
    <w:p w:rsidR="00F43587" w:rsidRPr="001F63F1" w:rsidRDefault="00F43587" w:rsidP="00F43587">
      <w:pPr>
        <w:pStyle w:val="Cierre"/>
        <w:numPr>
          <w:ilvl w:val="0"/>
          <w:numId w:val="23"/>
        </w:numPr>
        <w:ind w:left="709" w:hanging="305"/>
        <w:rPr>
          <w:rFonts w:ascii="Century Gothic" w:hAnsi="Century Gothic"/>
          <w:color w:val="00B0F0"/>
          <w:sz w:val="28"/>
        </w:rPr>
      </w:pPr>
      <w:r>
        <w:rPr>
          <w:rFonts w:ascii="Century Gothic" w:hAnsi="Century Gothic"/>
          <w:color w:val="00B0F0"/>
          <w:sz w:val="28"/>
        </w:rPr>
        <w:t>Objetos, colecciones y museo (Museo de Etnografía)</w:t>
      </w:r>
    </w:p>
    <w:p w:rsidR="00F43587" w:rsidRPr="001F63F1" w:rsidRDefault="00F43587" w:rsidP="00F43587">
      <w:pPr>
        <w:pStyle w:val="Cierre"/>
        <w:jc w:val="both"/>
        <w:rPr>
          <w:b w:val="0"/>
          <w:sz w:val="24"/>
        </w:rPr>
      </w:pPr>
    </w:p>
    <w:p w:rsidR="00F43587" w:rsidRDefault="00F43587" w:rsidP="00F43587">
      <w:pPr>
        <w:pStyle w:val="Cierre"/>
        <w:jc w:val="both"/>
        <w:rPr>
          <w:b w:val="0"/>
          <w:sz w:val="24"/>
        </w:rPr>
      </w:pPr>
      <w:r>
        <w:rPr>
          <w:b w:val="0"/>
          <w:sz w:val="24"/>
        </w:rPr>
        <w:t xml:space="preserve">El propósito de este taller es clarificar las tres palabras claves más importantes del museo: </w:t>
      </w:r>
    </w:p>
    <w:p w:rsidR="00F43587" w:rsidRPr="001F63F1" w:rsidRDefault="00F43587" w:rsidP="00F43587">
      <w:pPr>
        <w:pStyle w:val="Cierre"/>
        <w:jc w:val="both"/>
        <w:rPr>
          <w:b w:val="0"/>
          <w:sz w:val="24"/>
        </w:rPr>
      </w:pPr>
    </w:p>
    <w:p w:rsidR="00F43587" w:rsidRPr="001F63F1" w:rsidRDefault="00F43587" w:rsidP="00F43587">
      <w:pPr>
        <w:pStyle w:val="Cierre"/>
        <w:jc w:val="both"/>
        <w:rPr>
          <w:b w:val="0"/>
          <w:sz w:val="24"/>
        </w:rPr>
      </w:pPr>
      <w:r w:rsidRPr="001F63F1">
        <w:rPr>
          <w:b w:val="0"/>
          <w:sz w:val="24"/>
        </w:rPr>
        <w:t>-</w:t>
      </w:r>
      <w:r w:rsidRPr="001F63F1">
        <w:rPr>
          <w:b w:val="0"/>
          <w:sz w:val="24"/>
        </w:rPr>
        <w:tab/>
      </w:r>
      <w:r>
        <w:rPr>
          <w:b w:val="0"/>
          <w:sz w:val="24"/>
        </w:rPr>
        <w:t>¿Cómo se covierte un objeto en un artefacto expositivo?</w:t>
      </w:r>
    </w:p>
    <w:p w:rsidR="00F43587" w:rsidRPr="001F63F1" w:rsidRDefault="00F43587" w:rsidP="00F43587">
      <w:pPr>
        <w:pStyle w:val="Cierre"/>
        <w:jc w:val="both"/>
        <w:rPr>
          <w:b w:val="0"/>
          <w:sz w:val="24"/>
        </w:rPr>
      </w:pPr>
      <w:r w:rsidRPr="001F63F1">
        <w:rPr>
          <w:b w:val="0"/>
          <w:sz w:val="24"/>
        </w:rPr>
        <w:t>-</w:t>
      </w:r>
      <w:r w:rsidRPr="001F63F1">
        <w:rPr>
          <w:b w:val="0"/>
          <w:sz w:val="24"/>
        </w:rPr>
        <w:tab/>
      </w:r>
      <w:r>
        <w:rPr>
          <w:b w:val="0"/>
          <w:sz w:val="24"/>
        </w:rPr>
        <w:t>¿Cómo creamos una colección?</w:t>
      </w:r>
    </w:p>
    <w:p w:rsidR="00F43587" w:rsidRPr="001F63F1" w:rsidRDefault="00F43587" w:rsidP="00F43587">
      <w:pPr>
        <w:pStyle w:val="Cierre"/>
        <w:jc w:val="both"/>
        <w:rPr>
          <w:b w:val="0"/>
          <w:sz w:val="24"/>
        </w:rPr>
      </w:pPr>
      <w:r w:rsidRPr="001F63F1">
        <w:rPr>
          <w:b w:val="0"/>
          <w:sz w:val="24"/>
        </w:rPr>
        <w:t>-</w:t>
      </w:r>
      <w:r w:rsidRPr="001F63F1">
        <w:rPr>
          <w:b w:val="0"/>
          <w:sz w:val="24"/>
        </w:rPr>
        <w:tab/>
      </w:r>
      <w:r>
        <w:rPr>
          <w:b w:val="0"/>
          <w:sz w:val="24"/>
        </w:rPr>
        <w:t>¿Para qué sirve un museo?</w:t>
      </w:r>
    </w:p>
    <w:p w:rsidR="00F43587" w:rsidRPr="001F63F1" w:rsidRDefault="00F43587" w:rsidP="00F43587">
      <w:pPr>
        <w:pStyle w:val="Cierre"/>
        <w:jc w:val="both"/>
        <w:rPr>
          <w:b w:val="0"/>
          <w:sz w:val="24"/>
        </w:rPr>
      </w:pPr>
    </w:p>
    <w:p w:rsidR="00F43587" w:rsidRDefault="00F43587" w:rsidP="00F43587">
      <w:pPr>
        <w:pStyle w:val="Cierre"/>
        <w:jc w:val="both"/>
        <w:rPr>
          <w:b w:val="0"/>
          <w:sz w:val="24"/>
        </w:rPr>
      </w:pPr>
      <w:r>
        <w:rPr>
          <w:b w:val="0"/>
          <w:sz w:val="24"/>
        </w:rPr>
        <w:t xml:space="preserve">La actividad </w:t>
      </w:r>
      <w:r>
        <w:rPr>
          <w:b w:val="0"/>
          <w:i/>
          <w:sz w:val="24"/>
        </w:rPr>
        <w:t xml:space="preserve">Selección de objetos </w:t>
      </w:r>
      <w:r>
        <w:rPr>
          <w:b w:val="0"/>
          <w:sz w:val="24"/>
        </w:rPr>
        <w:t>los visitantes actuaron como si fuesen trabajadores del museo. Durante la actividad tuvieron que actuar  coo conservadores, como miembros de un comité de exhibición, y tuvieron que elegir los objetos que formarían parte de la exposición, aplicando una serie de criterios que les obligaban a elegir unos y rechazar otros. En realidad, podían elegir tres opciones: incluir los objetos en la colección del Museo de Etnografía, indicar que podían incluirse en las coleccioens de otros museos, o tirarlos a la basura</w:t>
      </w:r>
      <w:r w:rsidRPr="001F63F1">
        <w:rPr>
          <w:b w:val="0"/>
          <w:sz w:val="24"/>
        </w:rPr>
        <w:t xml:space="preserve">. </w:t>
      </w:r>
      <w:r>
        <w:rPr>
          <w:b w:val="0"/>
          <w:sz w:val="24"/>
        </w:rPr>
        <w:t>El trabajo se realizó con objetos de muestra y colecciones imaginarias.</w:t>
      </w:r>
    </w:p>
    <w:p w:rsidR="00F43587" w:rsidRPr="001F63F1" w:rsidRDefault="00F43587" w:rsidP="00F43587">
      <w:pPr>
        <w:pStyle w:val="Cierre"/>
        <w:jc w:val="both"/>
        <w:rPr>
          <w:b w:val="0"/>
          <w:sz w:val="24"/>
        </w:rPr>
      </w:pPr>
    </w:p>
    <w:p w:rsidR="00F43587" w:rsidRDefault="00F43587" w:rsidP="00F43587">
      <w:pPr>
        <w:pStyle w:val="Cierre"/>
        <w:jc w:val="both"/>
        <w:rPr>
          <w:b w:val="0"/>
          <w:sz w:val="24"/>
        </w:rPr>
      </w:pPr>
      <w:r>
        <w:rPr>
          <w:b w:val="0"/>
          <w:sz w:val="24"/>
        </w:rPr>
        <w:t>El objetivo de esta actividad fue enseñar a los participates a examinar objetos de forma precisa desde diferentes puntos de vista y descubrir la mayor información posible sobre ellos, sólo partiendo de la observación de los mismos. Enseñamos así a observar detenidamente un objeto y comprobar que una pieza nos da más información de lo que podríamos pensar cuando lo observamos por primera vez</w:t>
      </w:r>
      <w:r w:rsidRPr="001F63F1">
        <w:rPr>
          <w:b w:val="0"/>
          <w:sz w:val="24"/>
        </w:rPr>
        <w:t>.</w:t>
      </w:r>
    </w:p>
    <w:p w:rsidR="00F43587" w:rsidRPr="001F63F1" w:rsidRDefault="00F43587" w:rsidP="00F43587">
      <w:pPr>
        <w:pStyle w:val="Cierre"/>
        <w:jc w:val="both"/>
        <w:rPr>
          <w:b w:val="0"/>
          <w:sz w:val="24"/>
        </w:rPr>
      </w:pPr>
    </w:p>
    <w:p w:rsidR="00F43587" w:rsidRPr="001F63F1" w:rsidRDefault="00F43587" w:rsidP="00F43587">
      <w:pPr>
        <w:pStyle w:val="Cierre"/>
        <w:jc w:val="both"/>
        <w:rPr>
          <w:b w:val="0"/>
          <w:sz w:val="24"/>
        </w:rPr>
      </w:pPr>
    </w:p>
    <w:p w:rsidR="00F43587" w:rsidRPr="001F63F1" w:rsidRDefault="00F43587" w:rsidP="00F43587">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Mouse Museum 2.0 (Stand129)</w:t>
      </w:r>
    </w:p>
    <w:p w:rsidR="00F43587" w:rsidRPr="00FC75A7" w:rsidRDefault="00F43587" w:rsidP="00F43587">
      <w:pPr>
        <w:pStyle w:val="Cierre"/>
        <w:numPr>
          <w:ilvl w:val="0"/>
          <w:numId w:val="26"/>
        </w:numPr>
        <w:jc w:val="both"/>
        <w:rPr>
          <w:b w:val="0"/>
          <w:sz w:val="24"/>
        </w:rPr>
      </w:pPr>
      <w:r>
        <w:rPr>
          <w:b w:val="0"/>
          <w:i/>
          <w:sz w:val="24"/>
        </w:rPr>
        <w:t xml:space="preserve">Esta actividad puede mostrar que los objetos tienen significado y pueden simbolizar una historia. </w:t>
      </w:r>
    </w:p>
    <w:p w:rsidR="00F43587" w:rsidRDefault="00F43587" w:rsidP="00F43587">
      <w:pPr>
        <w:pStyle w:val="Cierre"/>
        <w:jc w:val="both"/>
        <w:rPr>
          <w:b w:val="0"/>
          <w:i/>
          <w:sz w:val="24"/>
        </w:rPr>
      </w:pPr>
    </w:p>
    <w:p w:rsidR="00F43587" w:rsidRPr="001F63F1" w:rsidRDefault="00F43587" w:rsidP="00F43587">
      <w:pPr>
        <w:pStyle w:val="Cierre"/>
        <w:jc w:val="both"/>
        <w:rPr>
          <w:b w:val="0"/>
          <w:sz w:val="24"/>
        </w:rPr>
      </w:pPr>
      <w:r>
        <w:rPr>
          <w:b w:val="0"/>
          <w:sz w:val="24"/>
        </w:rPr>
        <w:t xml:space="preserve">Para los jóvenes, el trabajo más interesante en el MUMOK fue la exposición de pop-art denominada „Mouse Museum” de </w:t>
      </w:r>
      <w:r w:rsidRPr="001F63F1">
        <w:rPr>
          <w:b w:val="0"/>
          <w:sz w:val="24"/>
        </w:rPr>
        <w:t>Claes Oldenburg</w:t>
      </w:r>
      <w:r>
        <w:rPr>
          <w:b w:val="0"/>
          <w:sz w:val="24"/>
        </w:rPr>
        <w:t>, que consistió en la exposición de los objetos de la vida diaria que el artista había coleccionado desde 1960 hasta 1977</w:t>
      </w:r>
      <w:r w:rsidRPr="001F63F1">
        <w:rPr>
          <w:b w:val="0"/>
          <w:sz w:val="24"/>
        </w:rPr>
        <w:t xml:space="preserve">. </w:t>
      </w:r>
    </w:p>
    <w:p w:rsidR="00F43587" w:rsidRPr="001F63F1" w:rsidRDefault="00F43587" w:rsidP="00F43587">
      <w:pPr>
        <w:pStyle w:val="Cierre"/>
        <w:jc w:val="both"/>
        <w:rPr>
          <w:b w:val="0"/>
          <w:sz w:val="24"/>
        </w:rPr>
      </w:pPr>
    </w:p>
    <w:p w:rsidR="00F43587" w:rsidRPr="001F63F1" w:rsidRDefault="00F43587" w:rsidP="00F43587">
      <w:pPr>
        <w:pStyle w:val="Cierre"/>
        <w:jc w:val="both"/>
        <w:rPr>
          <w:b w:val="0"/>
          <w:sz w:val="24"/>
        </w:rPr>
      </w:pPr>
      <w:r>
        <w:rPr>
          <w:b w:val="0"/>
          <w:sz w:val="24"/>
        </w:rPr>
        <w:t xml:space="preserve">Con la finalidad de que los visitantes conectasen con el museo y que pudiesen desarrollar las habilidades que se les había proporcionado, hicimos el ejercicio </w:t>
      </w:r>
      <w:r w:rsidRPr="001F63F1">
        <w:rPr>
          <w:b w:val="0"/>
          <w:sz w:val="24"/>
        </w:rPr>
        <w:t xml:space="preserve">“Mouse Museum 2.0”. </w:t>
      </w:r>
      <w:r>
        <w:rPr>
          <w:b w:val="0"/>
          <w:sz w:val="24"/>
        </w:rPr>
        <w:t>Se invitó a los participantes a que elegiesen un objeto que llevasen consigo y que tuviera un significado especial para ellos. Cada uno fue poniendo su objeto sobre la mesa, sin saber qué objeto pertenecía a cada uno ni por qué cada persona lo había elegido. En grupo, se habló sobre los posibles significados que cada objeto podría tener</w:t>
      </w:r>
      <w:r w:rsidRPr="001F63F1">
        <w:rPr>
          <w:b w:val="0"/>
          <w:sz w:val="24"/>
        </w:rPr>
        <w:t xml:space="preserve">. </w:t>
      </w:r>
      <w:r>
        <w:rPr>
          <w:b w:val="0"/>
          <w:sz w:val="24"/>
        </w:rPr>
        <w:t>Entre todos hicieron una pequeña exposición con estos objetos otorgándoles sentido.</w:t>
      </w:r>
      <w:r w:rsidRPr="001F63F1">
        <w:rPr>
          <w:b w:val="0"/>
          <w:sz w:val="24"/>
        </w:rPr>
        <w:t xml:space="preserve"> </w:t>
      </w:r>
      <w:r>
        <w:rPr>
          <w:b w:val="0"/>
          <w:sz w:val="24"/>
        </w:rPr>
        <w:t>Al final, cada uno contó la historia del objeto que había elegido, y se volvió a realizar la exposición de los objetos de nuevo. Se habló de la diferencia entre las dos exposiciones y de cómo los objetos pueden tener significado y simbolizar una historia</w:t>
      </w:r>
      <w:r w:rsidRPr="001F63F1">
        <w:rPr>
          <w:b w:val="0"/>
          <w:sz w:val="24"/>
        </w:rPr>
        <w:t>.</w:t>
      </w:r>
    </w:p>
    <w:p w:rsidR="00F43587" w:rsidRPr="001F63F1" w:rsidRDefault="00F43587" w:rsidP="00F43587">
      <w:pPr>
        <w:pStyle w:val="Cierre"/>
        <w:jc w:val="both"/>
        <w:rPr>
          <w:b w:val="0"/>
          <w:sz w:val="24"/>
        </w:rPr>
      </w:pPr>
    </w:p>
    <w:p w:rsidR="00F43587" w:rsidRPr="001F63F1" w:rsidRDefault="00F43587" w:rsidP="00F43587">
      <w:pPr>
        <w:pStyle w:val="Cierre"/>
        <w:numPr>
          <w:ilvl w:val="0"/>
          <w:numId w:val="23"/>
        </w:numPr>
        <w:ind w:left="709" w:hanging="305"/>
        <w:rPr>
          <w:rFonts w:ascii="Century Gothic" w:hAnsi="Century Gothic"/>
          <w:color w:val="00B0F0"/>
          <w:sz w:val="28"/>
        </w:rPr>
      </w:pPr>
      <w:r>
        <w:rPr>
          <w:rFonts w:ascii="Century Gothic" w:hAnsi="Century Gothic"/>
          <w:color w:val="00B0F0"/>
          <w:sz w:val="28"/>
        </w:rPr>
        <w:t xml:space="preserve">Primer encuentro con la perspectiva de Género en el Arte </w:t>
      </w:r>
      <w:r w:rsidRPr="001F63F1">
        <w:rPr>
          <w:rFonts w:ascii="Century Gothic" w:hAnsi="Century Gothic"/>
          <w:color w:val="00B0F0"/>
          <w:sz w:val="28"/>
        </w:rPr>
        <w:t>(UCM)</w:t>
      </w:r>
    </w:p>
    <w:p w:rsidR="00F43587" w:rsidRPr="001F63F1" w:rsidRDefault="00F43587" w:rsidP="00F43587">
      <w:pPr>
        <w:pStyle w:val="Cierre"/>
        <w:jc w:val="both"/>
        <w:rPr>
          <w:b w:val="0"/>
          <w:color w:val="auto"/>
          <w:sz w:val="24"/>
        </w:rPr>
      </w:pPr>
    </w:p>
    <w:p w:rsidR="00F43587" w:rsidRDefault="00F43587" w:rsidP="00F43587">
      <w:pPr>
        <w:pStyle w:val="Cierre"/>
        <w:jc w:val="both"/>
        <w:rPr>
          <w:b w:val="0"/>
          <w:sz w:val="24"/>
        </w:rPr>
      </w:pPr>
      <w:r>
        <w:rPr>
          <w:b w:val="0"/>
          <w:sz w:val="24"/>
        </w:rPr>
        <w:t xml:space="preserve">Durante la visita al museo, los visitantes son invitados a ver las imágenes como si fuesen tesoros que deben descubrir: no es necesario que sepan el título, el autor o la fecha en que se han realizado. Las obras hablan a los visitantes, para escucharlas, deben pararse, escuchar, intentando olvidar los prejuicios y los estereotipos que tienen creados sobre el </w:t>
      </w:r>
      <w:r>
        <w:rPr>
          <w:b w:val="0"/>
          <w:i/>
          <w:sz w:val="24"/>
        </w:rPr>
        <w:t>Arte con Mayúsculas.</w:t>
      </w:r>
      <w:r w:rsidRPr="001F63F1">
        <w:rPr>
          <w:b w:val="0"/>
          <w:sz w:val="24"/>
        </w:rPr>
        <w:t xml:space="preserve"> </w:t>
      </w:r>
      <w:r>
        <w:rPr>
          <w:b w:val="0"/>
          <w:sz w:val="24"/>
        </w:rPr>
        <w:t>Cualquier imagen nos habla de diferentes formas, a veces desde la perspectiva masculina, otras sobre la perspectiva femenina. ¿Dicen lo mismo a los hombres que a las mujeres? ¿Qué podemos imaginar desde la información que nos aportan los objetos que rodean a una persona? ¿Qué podemos imaginar sobre su vida? ¿Qué ideas previas podemos hacernos sobre él o ella? ¿Podemos explicarlas?</w:t>
      </w:r>
      <w:r w:rsidRPr="001F63F1">
        <w:rPr>
          <w:b w:val="0"/>
          <w:sz w:val="24"/>
        </w:rPr>
        <w:t xml:space="preserve"> </w:t>
      </w:r>
    </w:p>
    <w:p w:rsidR="00F43587" w:rsidRDefault="00F43587" w:rsidP="00F43587">
      <w:pPr>
        <w:pStyle w:val="Cierre"/>
        <w:jc w:val="both"/>
        <w:rPr>
          <w:b w:val="0"/>
          <w:sz w:val="24"/>
        </w:rPr>
      </w:pPr>
      <w:r>
        <w:rPr>
          <w:b w:val="0"/>
          <w:sz w:val="24"/>
        </w:rPr>
        <w:t>Planteándonos preguntas como quién, para quién, qué, dónde o para qué, hacemos que emerja una narrativa común de los jóvenes, dejando que el debate y las contradicciones aparezcan y se hagan presentes. ¿Quién hizo los objetos pintadados en la imágen que vemos? ¿Podemos hablar de las funciones, las prescripciones y las prohibiciones que afectan a los hombres y a las mujeres en relación a sus pertenencias, espacios, etcétera</w:t>
      </w:r>
      <w:r w:rsidRPr="001F63F1">
        <w:rPr>
          <w:b w:val="0"/>
          <w:sz w:val="24"/>
        </w:rPr>
        <w:t xml:space="preserve">? </w:t>
      </w:r>
    </w:p>
    <w:p w:rsidR="00F43587" w:rsidRPr="001F63F1" w:rsidRDefault="00F43587" w:rsidP="00F43587">
      <w:pPr>
        <w:pStyle w:val="Cierre"/>
        <w:jc w:val="both"/>
        <w:rPr>
          <w:b w:val="0"/>
          <w:sz w:val="24"/>
        </w:rPr>
      </w:pPr>
      <w:r>
        <w:rPr>
          <w:b w:val="0"/>
          <w:sz w:val="24"/>
        </w:rPr>
        <w:t>Una cuestión muy importante es: ¿cuando cambia el punto de vista, la realidad también cambia? ¿Cuando tratamos de ver, sentir o conocer desde otras perspectivas, también cambiamos nosotros?</w:t>
      </w:r>
    </w:p>
    <w:p w:rsidR="00F43587" w:rsidRPr="001F63F1" w:rsidRDefault="00F43587" w:rsidP="00F43587">
      <w:pPr>
        <w:pStyle w:val="Cierre"/>
        <w:jc w:val="both"/>
        <w:rPr>
          <w:b w:val="0"/>
          <w:sz w:val="24"/>
        </w:rPr>
      </w:pPr>
      <w:r>
        <w:rPr>
          <w:b w:val="0"/>
          <w:sz w:val="24"/>
        </w:rPr>
        <w:t xml:space="preserve">Al mismo tiempo que en este ejercicio enseñamos que las imágenes pueden ser vistas desde diferentes perspectivas, los participantes son invitados a compartir múltiples puntos de vista sobre la realidad. Todos somos múltiples y deversos, pero a veces, los observadores no alcanzan a comprender la complejidad y la multiplicidad de un texto artístico o de una persona. La imagen, el „tesoro” se convierte así en una metáfora de la vida humana. </w:t>
      </w:r>
    </w:p>
    <w:p w:rsidR="00F43587" w:rsidRPr="001F63F1" w:rsidRDefault="00F43587" w:rsidP="00F43587">
      <w:pPr>
        <w:pStyle w:val="Cierre"/>
        <w:jc w:val="both"/>
        <w:rPr>
          <w:sz w:val="24"/>
        </w:rPr>
      </w:pPr>
    </w:p>
    <w:p w:rsidR="00F43587" w:rsidRPr="001F63F1" w:rsidRDefault="00F43587" w:rsidP="00F43587">
      <w:pPr>
        <w:pStyle w:val="Cierre"/>
        <w:numPr>
          <w:ilvl w:val="0"/>
          <w:numId w:val="23"/>
        </w:numPr>
        <w:ind w:left="709" w:hanging="305"/>
        <w:rPr>
          <w:rFonts w:ascii="Century Gothic" w:hAnsi="Century Gothic"/>
          <w:color w:val="00B0F0"/>
          <w:sz w:val="28"/>
        </w:rPr>
      </w:pPr>
      <w:r>
        <w:rPr>
          <w:rFonts w:ascii="Century Gothic" w:hAnsi="Century Gothic"/>
          <w:color w:val="00B0F0"/>
          <w:sz w:val="28"/>
        </w:rPr>
        <w:t>Fuera del Museo</w:t>
      </w:r>
      <w:r w:rsidRPr="001F63F1">
        <w:rPr>
          <w:rFonts w:ascii="Century Gothic" w:hAnsi="Century Gothic"/>
          <w:color w:val="00B0F0"/>
          <w:sz w:val="28"/>
        </w:rPr>
        <w:t xml:space="preserve"> (HAM)</w:t>
      </w:r>
    </w:p>
    <w:p w:rsidR="00F43587" w:rsidRPr="001F63F1" w:rsidRDefault="00F43587" w:rsidP="00F43587">
      <w:pPr>
        <w:pStyle w:val="Cierre"/>
        <w:rPr>
          <w:rFonts w:ascii="Century Gothic" w:hAnsi="Century Gothic"/>
          <w:color w:val="00B0F0"/>
          <w:sz w:val="28"/>
        </w:rPr>
      </w:pPr>
    </w:p>
    <w:p w:rsidR="00F43587" w:rsidRPr="001F63F1" w:rsidRDefault="00F43587" w:rsidP="00F43587">
      <w:pPr>
        <w:pStyle w:val="Cierre"/>
        <w:jc w:val="both"/>
        <w:rPr>
          <w:b w:val="0"/>
          <w:sz w:val="24"/>
        </w:rPr>
      </w:pPr>
      <w:r>
        <w:rPr>
          <w:b w:val="0"/>
          <w:sz w:val="24"/>
        </w:rPr>
        <w:t>En esta actividad, la performer social Meiju Niskala (Vid</w:t>
      </w:r>
      <w:r w:rsidRPr="001F63F1">
        <w:rPr>
          <w:b w:val="0"/>
          <w:sz w:val="24"/>
        </w:rPr>
        <w:t xml:space="preserve">: www.summamutikka.com/short-bio) </w:t>
      </w:r>
      <w:r>
        <w:rPr>
          <w:b w:val="0"/>
          <w:sz w:val="24"/>
        </w:rPr>
        <w:t>viene y habla sobre su trabajo con los participantes de la actividad, y con ellos irá a ver una serie de esculturas. El museo HAM se ocupa del arte público en la ciudad, así que estar en contacto con el arte público es estar en contacto con nuestro museo.</w:t>
      </w:r>
      <w:r w:rsidRPr="001F63F1">
        <w:rPr>
          <w:b w:val="0"/>
          <w:sz w:val="24"/>
        </w:rPr>
        <w:t xml:space="preserve"> </w:t>
      </w:r>
    </w:p>
    <w:p w:rsidR="00F43587" w:rsidRPr="001F63F1" w:rsidRDefault="00F43587" w:rsidP="00F43587">
      <w:pPr>
        <w:pStyle w:val="Cierre"/>
        <w:jc w:val="both"/>
        <w:rPr>
          <w:b w:val="0"/>
          <w:sz w:val="24"/>
        </w:rPr>
      </w:pPr>
      <w:r>
        <w:rPr>
          <w:b w:val="0"/>
          <w:sz w:val="24"/>
        </w:rPr>
        <w:t>Los participantes se enfrentarán a la experiencia artística de situarse ante las esculturas siguiendo las instrucciones de</w:t>
      </w:r>
      <w:r w:rsidRPr="001F63F1">
        <w:rPr>
          <w:b w:val="0"/>
          <w:sz w:val="24"/>
        </w:rPr>
        <w:t xml:space="preserve"> Meiju Niskala. </w:t>
      </w:r>
      <w:r>
        <w:rPr>
          <w:b w:val="0"/>
          <w:sz w:val="24"/>
        </w:rPr>
        <w:t xml:space="preserve"> La primera fue </w:t>
      </w:r>
      <w:r w:rsidRPr="001F63F1">
        <w:rPr>
          <w:b w:val="0"/>
          <w:sz w:val="24"/>
        </w:rPr>
        <w:t>Sibelius Monument (http://www.hamhelsinki.fi/en/sculpture/sibelius-monument</w:t>
      </w:r>
      <w:r>
        <w:rPr>
          <w:b w:val="0"/>
          <w:sz w:val="24"/>
        </w:rPr>
        <w:t xml:space="preserve">ti-eila-hiltunen) y la segunda </w:t>
      </w:r>
      <w:r w:rsidRPr="001F63F1">
        <w:rPr>
          <w:b w:val="0"/>
          <w:sz w:val="24"/>
        </w:rPr>
        <w:t>Fucus (</w:t>
      </w:r>
      <w:hyperlink r:id="rId24" w:history="1">
        <w:r w:rsidRPr="001F63F1">
          <w:rPr>
            <w:rStyle w:val="Hipervnculo"/>
            <w:b w:val="0"/>
            <w:sz w:val="24"/>
          </w:rPr>
          <w:t>http://www.hamhelsinki.fi/en/sculpture/fucus-jussi-heikkila</w:t>
        </w:r>
      </w:hyperlink>
      <w:r w:rsidRPr="001F63F1">
        <w:rPr>
          <w:b w:val="0"/>
          <w:sz w:val="24"/>
        </w:rPr>
        <w:t>).</w:t>
      </w:r>
    </w:p>
    <w:p w:rsidR="00F43587" w:rsidRDefault="00F43587" w:rsidP="00F43587">
      <w:pPr>
        <w:pStyle w:val="Cierre"/>
        <w:jc w:val="both"/>
        <w:rPr>
          <w:b w:val="0"/>
          <w:sz w:val="24"/>
        </w:rPr>
      </w:pPr>
      <w:r w:rsidRPr="001F63F1">
        <w:rPr>
          <w:b w:val="0"/>
          <w:sz w:val="24"/>
        </w:rPr>
        <w:t xml:space="preserve">Sibelius Monument </w:t>
      </w:r>
      <w:r>
        <w:rPr>
          <w:b w:val="0"/>
          <w:sz w:val="24"/>
        </w:rPr>
        <w:t>es probablemente el monumento más conocido de Helsinki, por lo que los participantes tenían ya una idea de él y sabían muchas cosas acerca de su historia.</w:t>
      </w:r>
      <w:r w:rsidRPr="001F63F1">
        <w:rPr>
          <w:b w:val="0"/>
          <w:sz w:val="24"/>
        </w:rPr>
        <w:t xml:space="preserve"> Meiju </w:t>
      </w:r>
      <w:r>
        <w:rPr>
          <w:b w:val="0"/>
          <w:sz w:val="24"/>
        </w:rPr>
        <w:t xml:space="preserve">les indicó cómo debían orientar la experiencia sobre la obra. No debían usar sus ojos, sino el tacto, el oído e incluso el gusto. Estuvieron una hora físicamente encerrados con la escultura. Después se discutió la experiencia. </w:t>
      </w:r>
    </w:p>
    <w:p w:rsidR="00F43587" w:rsidRPr="001F63F1" w:rsidRDefault="00F43587" w:rsidP="00F43587">
      <w:pPr>
        <w:pStyle w:val="Cierre"/>
        <w:jc w:val="both"/>
        <w:rPr>
          <w:b w:val="0"/>
          <w:sz w:val="24"/>
        </w:rPr>
      </w:pPr>
    </w:p>
    <w:p w:rsidR="00F43587" w:rsidRPr="001F63F1" w:rsidRDefault="00F43587" w:rsidP="00F43587">
      <w:pPr>
        <w:pStyle w:val="Cierre"/>
        <w:jc w:val="both"/>
        <w:rPr>
          <w:rFonts w:ascii="Century Gothic" w:hAnsi="Century Gothic"/>
          <w:b w:val="0"/>
          <w:color w:val="00B0F0"/>
          <w:sz w:val="28"/>
        </w:rPr>
      </w:pPr>
      <w:r w:rsidRPr="001F63F1">
        <w:rPr>
          <w:b w:val="0"/>
          <w:sz w:val="24"/>
        </w:rPr>
        <w:t xml:space="preserve"> </w:t>
      </w:r>
      <w:r>
        <w:rPr>
          <w:b w:val="0"/>
          <w:sz w:val="24"/>
        </w:rPr>
        <w:t>Al finalizar, fueron a ver Fucus, que es una escultura relativamente nueva y los participantes no sabían nada de ella. Meiju dió las mismas instrucciones. Después de „sentir” la escultura, realizaron el debate. Los participantes también tubieron la oportunidad de crear una historia sobre la escultura: De qué nos habla, qué representa, etcétera. Despues de vivir esta experiencia tan poco ortodoxa sobre las esculturas, los jóvenes estaban muy predispuestos a inventar historias fantásticas sobre Fucus.</w:t>
      </w:r>
      <w:r w:rsidRPr="001F63F1">
        <w:rPr>
          <w:b w:val="0"/>
          <w:sz w:val="24"/>
        </w:rPr>
        <w:t xml:space="preserve"> </w:t>
      </w:r>
      <w:r>
        <w:rPr>
          <w:b w:val="0"/>
          <w:sz w:val="24"/>
        </w:rPr>
        <w:t>Entonces se les reveló la historia real sobre la obra de Fucus. Después de esto, reflexionaron sobre cómo afecta el conocimiento que tenemos de los artistas, y de cómo pensamos que afecta a los jóvenes a la hora de ver una obra. En conclusión, la actuación de Meiju, no es la performance que ella quiere hacer y que el público ve. Todo el mundo forma parte de la actuación. La experiencia de la vida pasa a formar parte de su trabajo artístico.</w:t>
      </w:r>
    </w:p>
    <w:p w:rsidR="00F43587" w:rsidRPr="001F63F1" w:rsidRDefault="00F43587" w:rsidP="00F43587">
      <w:pPr>
        <w:rPr>
          <w:sz w:val="24"/>
        </w:rPr>
      </w:pPr>
    </w:p>
    <w:p w:rsidR="00F43587" w:rsidRPr="001F63F1" w:rsidRDefault="00F43587" w:rsidP="00F43587">
      <w:pPr>
        <w:rPr>
          <w:sz w:val="24"/>
        </w:rPr>
      </w:pPr>
    </w:p>
    <w:p w:rsidR="00F43587" w:rsidRPr="001F63F1" w:rsidRDefault="00F43587" w:rsidP="00F43587">
      <w:pPr>
        <w:rPr>
          <w:sz w:val="24"/>
        </w:rPr>
      </w:pPr>
    </w:p>
    <w:p w:rsidR="00F43587" w:rsidRDefault="00F43587" w:rsidP="00F43587">
      <w:pPr>
        <w:rPr>
          <w:sz w:val="24"/>
        </w:rPr>
      </w:pPr>
    </w:p>
    <w:p w:rsidR="00D65F0C" w:rsidRPr="001F63F1" w:rsidRDefault="00D65F0C" w:rsidP="00D65F0C">
      <w:pPr>
        <w:rPr>
          <w:sz w:val="24"/>
        </w:rPr>
      </w:pPr>
    </w:p>
    <w:p w:rsidR="00D65F0C" w:rsidRPr="001F63F1" w:rsidRDefault="00D65F0C" w:rsidP="00D65F0C">
      <w:pPr>
        <w:rPr>
          <w:sz w:val="24"/>
        </w:rPr>
      </w:pPr>
    </w:p>
    <w:p w:rsidR="00050C8E" w:rsidRPr="001F63F1" w:rsidRDefault="00050C8E" w:rsidP="00D65F0C">
      <w:pPr>
        <w:rPr>
          <w:sz w:val="24"/>
        </w:rPr>
      </w:pPr>
    </w:p>
    <w:p w:rsidR="00050C8E" w:rsidRPr="001F63F1" w:rsidRDefault="00050C8E" w:rsidP="00D65F0C">
      <w:pPr>
        <w:rPr>
          <w:sz w:val="24"/>
        </w:rPr>
      </w:pPr>
    </w:p>
    <w:p w:rsidR="00050C8E" w:rsidRPr="001F63F1" w:rsidRDefault="00050C8E" w:rsidP="00D65F0C">
      <w:pPr>
        <w:rPr>
          <w:sz w:val="24"/>
        </w:rPr>
      </w:pPr>
    </w:p>
    <w:p w:rsidR="00050C8E" w:rsidRPr="001F63F1" w:rsidRDefault="00BA6E08" w:rsidP="001F39B1">
      <w:pPr>
        <w:pStyle w:val="Cierre"/>
        <w:jc w:val="center"/>
        <w:rPr>
          <w:rFonts w:ascii="Century Gothic" w:hAnsi="Century Gothic"/>
          <w:color w:val="455169"/>
          <w:sz w:val="44"/>
          <w:szCs w:val="40"/>
        </w:rPr>
      </w:pPr>
      <w:r w:rsidRPr="001F63F1">
        <w:rPr>
          <w:rFonts w:ascii="Century Gothic" w:hAnsi="Century Gothic"/>
          <w:color w:val="455169"/>
          <w:sz w:val="44"/>
          <w:szCs w:val="40"/>
        </w:rPr>
        <w:t>C</w:t>
      </w:r>
      <w:r w:rsidR="00C74A73">
        <w:rPr>
          <w:rFonts w:ascii="Century Gothic" w:hAnsi="Century Gothic"/>
          <w:color w:val="455169"/>
          <w:sz w:val="44"/>
          <w:szCs w:val="40"/>
        </w:rPr>
        <w:t>apítulo</w:t>
      </w:r>
      <w:r w:rsidRPr="001F63F1">
        <w:rPr>
          <w:rFonts w:ascii="Century Gothic" w:hAnsi="Century Gothic"/>
          <w:color w:val="455169"/>
          <w:sz w:val="44"/>
          <w:szCs w:val="40"/>
        </w:rPr>
        <w:t xml:space="preserve"> 3: </w:t>
      </w:r>
      <w:r w:rsidR="00F43587" w:rsidRPr="001F63F1">
        <w:rPr>
          <w:rFonts w:ascii="Century Gothic" w:hAnsi="Century Gothic"/>
          <w:color w:val="455169"/>
          <w:sz w:val="44"/>
          <w:szCs w:val="40"/>
        </w:rPr>
        <w:t>Crea</w:t>
      </w:r>
      <w:r w:rsidR="00F43587">
        <w:rPr>
          <w:rFonts w:ascii="Century Gothic" w:hAnsi="Century Gothic"/>
          <w:color w:val="455169"/>
          <w:sz w:val="44"/>
          <w:szCs w:val="40"/>
        </w:rPr>
        <w:t>ndo en el Museo/ Adueñándonos del Arte</w:t>
      </w:r>
    </w:p>
    <w:p w:rsidR="001F39B1" w:rsidRPr="001F63F1" w:rsidRDefault="001F39B1" w:rsidP="001F39B1">
      <w:pPr>
        <w:pStyle w:val="Cierre"/>
        <w:jc w:val="center"/>
        <w:rPr>
          <w:rFonts w:ascii="Century Gothic" w:hAnsi="Century Gothic"/>
          <w:color w:val="455169"/>
          <w:sz w:val="44"/>
          <w:szCs w:val="40"/>
        </w:rPr>
      </w:pPr>
    </w:p>
    <w:p w:rsidR="00F43587" w:rsidRPr="001F63F1" w:rsidRDefault="00F43587" w:rsidP="00F43587">
      <w:pPr>
        <w:pStyle w:val="Cierre"/>
        <w:numPr>
          <w:ilvl w:val="0"/>
          <w:numId w:val="23"/>
        </w:numPr>
        <w:ind w:left="709" w:hanging="305"/>
        <w:rPr>
          <w:rFonts w:ascii="Century Gothic" w:hAnsi="Century Gothic"/>
          <w:color w:val="00B0F0"/>
          <w:sz w:val="28"/>
        </w:rPr>
      </w:pPr>
      <w:r>
        <w:rPr>
          <w:rFonts w:ascii="Century Gothic" w:hAnsi="Century Gothic"/>
          <w:color w:val="00B0F0"/>
          <w:sz w:val="28"/>
        </w:rPr>
        <w:t>Bailando con Arte</w:t>
      </w:r>
      <w:r w:rsidRPr="001F63F1">
        <w:rPr>
          <w:rFonts w:ascii="Century Gothic" w:hAnsi="Century Gothic"/>
          <w:color w:val="00B0F0"/>
          <w:sz w:val="28"/>
        </w:rPr>
        <w:t xml:space="preserve"> (Elan Interculturel)</w:t>
      </w:r>
    </w:p>
    <w:p w:rsidR="00F43587" w:rsidRPr="001F63F1" w:rsidRDefault="00F43587" w:rsidP="00F43587">
      <w:pPr>
        <w:pStyle w:val="Cierre"/>
        <w:rPr>
          <w:rFonts w:ascii="Century Gothic" w:hAnsi="Century Gothic"/>
          <w:color w:val="00B0F0"/>
          <w:sz w:val="28"/>
        </w:rPr>
      </w:pPr>
    </w:p>
    <w:p w:rsidR="00F43587" w:rsidRDefault="00F43587" w:rsidP="00F43587">
      <w:pPr>
        <w:pStyle w:val="Cierre"/>
        <w:jc w:val="both"/>
        <w:rPr>
          <w:b w:val="0"/>
          <w:sz w:val="24"/>
        </w:rPr>
      </w:pPr>
      <w:r>
        <w:rPr>
          <w:b w:val="0"/>
          <w:sz w:val="24"/>
        </w:rPr>
        <w:t xml:space="preserve">Decidimos incluir en los talleres la colaboración de artistas porque queríamos relacionar el museo, el arte y las nuevas formas de expresarnos a nosotros mismos, para crear un diálogo no verbal con el museo y sus tesoros. </w:t>
      </w:r>
    </w:p>
    <w:p w:rsidR="00F43587" w:rsidRPr="001F63F1" w:rsidRDefault="00F43587" w:rsidP="00F43587">
      <w:pPr>
        <w:pStyle w:val="Cierre"/>
        <w:jc w:val="both"/>
        <w:rPr>
          <w:b w:val="0"/>
          <w:sz w:val="24"/>
        </w:rPr>
      </w:pPr>
    </w:p>
    <w:p w:rsidR="00F43587" w:rsidRPr="001F63F1" w:rsidRDefault="00F43587" w:rsidP="00F43587">
      <w:pPr>
        <w:pStyle w:val="Cierre"/>
        <w:jc w:val="both"/>
        <w:rPr>
          <w:b w:val="0"/>
          <w:sz w:val="24"/>
        </w:rPr>
      </w:pPr>
      <w:r>
        <w:rPr>
          <w:b w:val="0"/>
          <w:sz w:val="24"/>
        </w:rPr>
        <w:t>Con el apoyo del Centro Pompidou, contactamos con los bailarines Axelle et Julien. Juntos establecimos los principales objetivos de las 3 horas que pasaríamos realizando la actividar. Calentamiento, aprender cómo movernos y comunicarnos con todo nuestro cuerpo. Ejercicios de contacto</w:t>
      </w:r>
      <w:r w:rsidRPr="001F63F1">
        <w:rPr>
          <w:b w:val="0"/>
          <w:sz w:val="24"/>
        </w:rPr>
        <w:t xml:space="preserve">, </w:t>
      </w:r>
      <w:r>
        <w:rPr>
          <w:b w:val="0"/>
          <w:sz w:val="24"/>
        </w:rPr>
        <w:t>llenar todos los espacios y crear otros llenándolos de baile en el museo vacío. ¡Declarar nuestra pertenencia al museo y divertirnos!</w:t>
      </w:r>
    </w:p>
    <w:p w:rsidR="00F43587" w:rsidRPr="001F63F1" w:rsidRDefault="00F43587" w:rsidP="00F43587">
      <w:pPr>
        <w:pStyle w:val="Cierre"/>
        <w:jc w:val="both"/>
        <w:rPr>
          <w:b w:val="0"/>
          <w:sz w:val="24"/>
        </w:rPr>
      </w:pPr>
      <w:r>
        <w:rPr>
          <w:b w:val="0"/>
          <w:sz w:val="24"/>
        </w:rPr>
        <w:t>Trabajamos en nuestros movientos cuidándonos unos a otros, en comunicación, recibiendo y transmitiendo. Usamos nuestra imaginación para crear un baile, enfrentándonos a las obras de arte que tenemos a nuestro alrededor. Bailando librementeo o siguiendo las sugerencias de los bailarines, creamos un único código en torno a la danza. La actividad puede verse en</w:t>
      </w:r>
      <w:r w:rsidRPr="001F63F1">
        <w:rPr>
          <w:b w:val="0"/>
          <w:sz w:val="24"/>
        </w:rPr>
        <w:t xml:space="preserve">:  </w:t>
      </w:r>
      <w:hyperlink r:id="rId25" w:history="1">
        <w:r w:rsidRPr="001F63F1">
          <w:rPr>
            <w:b w:val="0"/>
            <w:sz w:val="24"/>
          </w:rPr>
          <w:t>https://www.youtube.com/watch?v=Y7VDVREzlb8</w:t>
        </w:r>
      </w:hyperlink>
      <w:r w:rsidRPr="001F63F1">
        <w:rPr>
          <w:b w:val="0"/>
          <w:sz w:val="24"/>
        </w:rPr>
        <w:t xml:space="preserve">  </w:t>
      </w:r>
    </w:p>
    <w:p w:rsidR="00F43587" w:rsidRPr="001F63F1" w:rsidRDefault="00F43587" w:rsidP="00F43587">
      <w:pPr>
        <w:pStyle w:val="Cierre"/>
        <w:jc w:val="both"/>
        <w:rPr>
          <w:b w:val="0"/>
          <w:sz w:val="24"/>
        </w:rPr>
      </w:pPr>
    </w:p>
    <w:p w:rsidR="00F43587" w:rsidRPr="001F63F1" w:rsidRDefault="00F43587" w:rsidP="00F43587">
      <w:pPr>
        <w:pStyle w:val="Cierre"/>
        <w:numPr>
          <w:ilvl w:val="0"/>
          <w:numId w:val="23"/>
        </w:numPr>
        <w:ind w:left="709" w:hanging="305"/>
        <w:rPr>
          <w:rFonts w:ascii="Century Gothic" w:hAnsi="Century Gothic"/>
          <w:color w:val="00B0F0"/>
          <w:sz w:val="28"/>
        </w:rPr>
      </w:pPr>
      <w:r>
        <w:rPr>
          <w:rFonts w:ascii="Century Gothic" w:hAnsi="Century Gothic"/>
          <w:color w:val="00B0F0"/>
          <w:sz w:val="28"/>
        </w:rPr>
        <w:t>Siente la pintura</w:t>
      </w:r>
      <w:r w:rsidRPr="001F63F1">
        <w:rPr>
          <w:rFonts w:ascii="Century Gothic" w:hAnsi="Century Gothic"/>
          <w:color w:val="00B0F0"/>
          <w:sz w:val="28"/>
        </w:rPr>
        <w:t xml:space="preserve"> (UCM)</w:t>
      </w:r>
    </w:p>
    <w:p w:rsidR="00F43587" w:rsidRPr="001F63F1" w:rsidRDefault="00F43587" w:rsidP="00F43587">
      <w:pPr>
        <w:pStyle w:val="Cierre"/>
        <w:rPr>
          <w:rFonts w:ascii="Century Gothic" w:hAnsi="Century Gothic"/>
          <w:color w:val="00B0F0"/>
          <w:sz w:val="28"/>
        </w:rPr>
      </w:pPr>
    </w:p>
    <w:p w:rsidR="00F43587" w:rsidRDefault="00F43587" w:rsidP="00F43587">
      <w:pPr>
        <w:pStyle w:val="Cierre"/>
        <w:jc w:val="both"/>
        <w:rPr>
          <w:sz w:val="24"/>
        </w:rPr>
      </w:pPr>
      <w:r>
        <w:rPr>
          <w:sz w:val="24"/>
        </w:rPr>
        <w:t>Taller en el Thyssen-Bornemisza Museum con</w:t>
      </w:r>
      <w:r w:rsidRPr="001F63F1">
        <w:rPr>
          <w:sz w:val="24"/>
        </w:rPr>
        <w:t xml:space="preserve"> Alberto Gamoneda.</w:t>
      </w:r>
    </w:p>
    <w:p w:rsidR="00F43587" w:rsidRPr="001F63F1" w:rsidRDefault="00F43587" w:rsidP="00F43587">
      <w:pPr>
        <w:pStyle w:val="Cierre"/>
        <w:jc w:val="both"/>
        <w:rPr>
          <w:sz w:val="24"/>
        </w:rPr>
      </w:pPr>
    </w:p>
    <w:p w:rsidR="00F43587" w:rsidRDefault="00F43587" w:rsidP="00F43587">
      <w:pPr>
        <w:pStyle w:val="Cierre"/>
        <w:jc w:val="both"/>
        <w:rPr>
          <w:b w:val="0"/>
          <w:sz w:val="24"/>
        </w:rPr>
      </w:pPr>
      <w:r>
        <w:rPr>
          <w:b w:val="0"/>
          <w:sz w:val="24"/>
        </w:rPr>
        <w:t>Los participantes presentaron desde su propia perspectiva algunas de las piezas seleccionados en una sesión previa: Diálogos de experiencias pasadas.</w:t>
      </w:r>
      <w:r w:rsidRPr="001F63F1">
        <w:rPr>
          <w:b w:val="0"/>
          <w:sz w:val="24"/>
        </w:rPr>
        <w:t xml:space="preserve"> </w:t>
      </w:r>
      <w:r>
        <w:rPr>
          <w:b w:val="0"/>
          <w:sz w:val="24"/>
        </w:rPr>
        <w:t>Visitamos la colección perm</w:t>
      </w:r>
      <w:r w:rsidR="00004003">
        <w:rPr>
          <w:b w:val="0"/>
          <w:sz w:val="24"/>
        </w:rPr>
        <w:t>an</w:t>
      </w:r>
      <w:r>
        <w:rPr>
          <w:b w:val="0"/>
          <w:sz w:val="24"/>
        </w:rPr>
        <w:t>ente y cada grupo hizo la presentación de la obra elegida desde sus propios criterios.</w:t>
      </w:r>
    </w:p>
    <w:p w:rsidR="00F43587" w:rsidRDefault="00F43587" w:rsidP="00F43587">
      <w:pPr>
        <w:pStyle w:val="Cierre"/>
        <w:jc w:val="both"/>
        <w:rPr>
          <w:b w:val="0"/>
          <w:sz w:val="24"/>
        </w:rPr>
      </w:pPr>
      <w:r w:rsidRPr="001F63F1">
        <w:rPr>
          <w:b w:val="0"/>
          <w:sz w:val="24"/>
        </w:rPr>
        <w:t xml:space="preserve"> </w:t>
      </w:r>
      <w:hyperlink r:id="rId26" w:history="1">
        <w:r w:rsidRPr="005678DE">
          <w:rPr>
            <w:rStyle w:val="Hipervnculo"/>
            <w:b w:val="0"/>
            <w:sz w:val="24"/>
          </w:rPr>
          <w:t>https://www.youtube.com/watch?v=hK0JU2h0-8U</w:t>
        </w:r>
      </w:hyperlink>
      <w:r w:rsidRPr="001F63F1">
        <w:rPr>
          <w:b w:val="0"/>
          <w:sz w:val="24"/>
        </w:rPr>
        <w:t xml:space="preserve"> </w:t>
      </w:r>
    </w:p>
    <w:p w:rsidR="00F43587" w:rsidRPr="001F63F1" w:rsidRDefault="00F43587" w:rsidP="00F43587">
      <w:pPr>
        <w:pStyle w:val="Cierre"/>
        <w:jc w:val="both"/>
        <w:rPr>
          <w:b w:val="0"/>
          <w:sz w:val="24"/>
        </w:rPr>
      </w:pPr>
    </w:p>
    <w:p w:rsidR="00F43587" w:rsidRPr="001F63F1" w:rsidRDefault="00F43587" w:rsidP="00F43587">
      <w:pPr>
        <w:pStyle w:val="Cierre"/>
        <w:numPr>
          <w:ilvl w:val="0"/>
          <w:numId w:val="28"/>
        </w:numPr>
        <w:jc w:val="both"/>
        <w:rPr>
          <w:b w:val="0"/>
          <w:sz w:val="24"/>
        </w:rPr>
      </w:pPr>
      <w:r w:rsidRPr="00FA7BA6">
        <w:rPr>
          <w:b w:val="0"/>
          <w:i/>
          <w:sz w:val="24"/>
        </w:rPr>
        <w:t>Habitación de hotel</w:t>
      </w:r>
      <w:r>
        <w:rPr>
          <w:b w:val="0"/>
          <w:sz w:val="24"/>
        </w:rPr>
        <w:t xml:space="preserve"> de Edward Hopper</w:t>
      </w:r>
      <w:r w:rsidRPr="001F63F1">
        <w:rPr>
          <w:b w:val="0"/>
          <w:sz w:val="24"/>
        </w:rPr>
        <w:t xml:space="preserve"> </w:t>
      </w:r>
    </w:p>
    <w:p w:rsidR="00F43587" w:rsidRPr="001F63F1" w:rsidRDefault="00F43587" w:rsidP="00F43587">
      <w:pPr>
        <w:pStyle w:val="Cierre"/>
        <w:jc w:val="both"/>
        <w:rPr>
          <w:b w:val="0"/>
          <w:sz w:val="24"/>
        </w:rPr>
      </w:pPr>
      <w:r>
        <w:rPr>
          <w:b w:val="0"/>
          <w:sz w:val="24"/>
        </w:rPr>
        <w:t xml:space="preserve">Combinamos la experiencia del cante flamenco frente a la obra y tradujimos el acto en lenguaje de signos. </w:t>
      </w:r>
      <w:r w:rsidRPr="001F63F1">
        <w:rPr>
          <w:b w:val="0"/>
          <w:sz w:val="24"/>
        </w:rPr>
        <w:t xml:space="preserve">(Spanish Sign Language). </w:t>
      </w:r>
    </w:p>
    <w:p w:rsidR="00F43587" w:rsidRPr="001F63F1" w:rsidRDefault="00F43587" w:rsidP="00F43587">
      <w:pPr>
        <w:pStyle w:val="Cierre"/>
        <w:numPr>
          <w:ilvl w:val="0"/>
          <w:numId w:val="28"/>
        </w:numPr>
        <w:jc w:val="both"/>
        <w:rPr>
          <w:b w:val="0"/>
          <w:sz w:val="24"/>
        </w:rPr>
      </w:pPr>
      <w:r w:rsidRPr="00FA7BA6">
        <w:rPr>
          <w:b w:val="0"/>
          <w:i/>
          <w:sz w:val="24"/>
        </w:rPr>
        <w:t>Pintura con tres manchas</w:t>
      </w:r>
      <w:r>
        <w:rPr>
          <w:b w:val="0"/>
          <w:sz w:val="24"/>
        </w:rPr>
        <w:t>, No 196 de</w:t>
      </w:r>
      <w:r w:rsidRPr="001F63F1">
        <w:rPr>
          <w:b w:val="0"/>
          <w:sz w:val="24"/>
        </w:rPr>
        <w:t xml:space="preserve"> Wassily Kandinsky: </w:t>
      </w:r>
    </w:p>
    <w:p w:rsidR="00F43587" w:rsidRDefault="00F43587" w:rsidP="00F43587">
      <w:pPr>
        <w:pStyle w:val="Cierre"/>
        <w:jc w:val="both"/>
        <w:rPr>
          <w:b w:val="0"/>
          <w:sz w:val="24"/>
        </w:rPr>
      </w:pPr>
      <w:r w:rsidRPr="001F63F1">
        <w:rPr>
          <w:b w:val="0"/>
          <w:sz w:val="24"/>
        </w:rPr>
        <w:t>C</w:t>
      </w:r>
      <w:r>
        <w:rPr>
          <w:b w:val="0"/>
          <w:sz w:val="24"/>
        </w:rPr>
        <w:t>reamos un ambiente musical tocando palmas y cantando, e hicimos analogías entre la música y el color utilizado por Kandinsky en sus obras.</w:t>
      </w:r>
    </w:p>
    <w:p w:rsidR="00F43587" w:rsidRPr="001F63F1" w:rsidRDefault="00F43587" w:rsidP="00F43587">
      <w:pPr>
        <w:pStyle w:val="Cierre"/>
        <w:jc w:val="both"/>
        <w:rPr>
          <w:b w:val="0"/>
          <w:sz w:val="24"/>
        </w:rPr>
      </w:pPr>
      <w:r w:rsidRPr="001F63F1">
        <w:rPr>
          <w:b w:val="0"/>
          <w:sz w:val="24"/>
        </w:rPr>
        <w:t xml:space="preserve"> </w:t>
      </w:r>
      <w:r>
        <w:rPr>
          <w:b w:val="0"/>
          <w:sz w:val="24"/>
        </w:rPr>
        <w:t xml:space="preserve">      3- </w:t>
      </w:r>
      <w:r w:rsidRPr="00FA7BA6">
        <w:rPr>
          <w:b w:val="0"/>
          <w:i/>
          <w:sz w:val="24"/>
        </w:rPr>
        <w:t>Treinta y tres niñas se dirigen a la caza de la mariposa blanca</w:t>
      </w:r>
      <w:r>
        <w:rPr>
          <w:b w:val="0"/>
          <w:sz w:val="24"/>
        </w:rPr>
        <w:t xml:space="preserve"> de </w:t>
      </w:r>
      <w:r w:rsidRPr="001F63F1">
        <w:rPr>
          <w:b w:val="0"/>
          <w:sz w:val="24"/>
        </w:rPr>
        <w:t>T</w:t>
      </w:r>
      <w:r>
        <w:rPr>
          <w:b w:val="0"/>
          <w:sz w:val="24"/>
        </w:rPr>
        <w:t>hirty-three de Max Ernst.</w:t>
      </w:r>
    </w:p>
    <w:p w:rsidR="00F43587" w:rsidRDefault="00F43587" w:rsidP="00F43587">
      <w:pPr>
        <w:pStyle w:val="Cierre"/>
        <w:jc w:val="both"/>
        <w:rPr>
          <w:b w:val="0"/>
          <w:sz w:val="24"/>
        </w:rPr>
      </w:pPr>
    </w:p>
    <w:p w:rsidR="00F43587" w:rsidRPr="001F63F1" w:rsidRDefault="00F43587" w:rsidP="00F43587">
      <w:pPr>
        <w:pStyle w:val="Cierre"/>
        <w:jc w:val="both"/>
        <w:rPr>
          <w:b w:val="0"/>
          <w:sz w:val="24"/>
        </w:rPr>
      </w:pPr>
      <w:r>
        <w:rPr>
          <w:b w:val="0"/>
          <w:sz w:val="24"/>
        </w:rPr>
        <w:t>Grupo de discusión.</w:t>
      </w:r>
    </w:p>
    <w:p w:rsidR="00F43587" w:rsidRPr="001F63F1" w:rsidRDefault="00F43587" w:rsidP="00F43587">
      <w:pPr>
        <w:pStyle w:val="Cierre"/>
        <w:jc w:val="both"/>
        <w:rPr>
          <w:b w:val="0"/>
          <w:sz w:val="24"/>
        </w:rPr>
      </w:pPr>
    </w:p>
    <w:p w:rsidR="00F43587" w:rsidRPr="001F63F1" w:rsidRDefault="00F43587" w:rsidP="00F43587">
      <w:pPr>
        <w:pStyle w:val="Cierre"/>
        <w:numPr>
          <w:ilvl w:val="0"/>
          <w:numId w:val="23"/>
        </w:numPr>
        <w:ind w:left="709" w:hanging="305"/>
        <w:rPr>
          <w:rFonts w:ascii="Century Gothic" w:hAnsi="Century Gothic"/>
          <w:color w:val="00B0F0"/>
          <w:sz w:val="28"/>
        </w:rPr>
      </w:pPr>
      <w:r>
        <w:rPr>
          <w:rFonts w:ascii="Century Gothic" w:hAnsi="Century Gothic"/>
          <w:color w:val="00B0F0"/>
          <w:sz w:val="28"/>
        </w:rPr>
        <w:t xml:space="preserve">Arte y cuerpo en </w:t>
      </w:r>
      <w:r w:rsidRPr="001F63F1">
        <w:rPr>
          <w:rFonts w:ascii="Century Gothic" w:hAnsi="Century Gothic"/>
          <w:color w:val="00B0F0"/>
          <w:sz w:val="28"/>
        </w:rPr>
        <w:t>Mumok  (Stand129)</w:t>
      </w:r>
    </w:p>
    <w:p w:rsidR="00F43587" w:rsidRPr="001F63F1" w:rsidRDefault="00F43587" w:rsidP="00F43587">
      <w:pPr>
        <w:pStyle w:val="Cierre"/>
        <w:rPr>
          <w:rFonts w:ascii="Century Gothic" w:hAnsi="Century Gothic"/>
          <w:color w:val="00B0F0"/>
          <w:sz w:val="28"/>
        </w:rPr>
      </w:pPr>
    </w:p>
    <w:p w:rsidR="00F43587" w:rsidRPr="001F63F1" w:rsidRDefault="00F43587" w:rsidP="00F43587">
      <w:pPr>
        <w:pStyle w:val="Cierre"/>
        <w:jc w:val="both"/>
        <w:rPr>
          <w:b w:val="0"/>
          <w:sz w:val="24"/>
        </w:rPr>
      </w:pPr>
      <w:r>
        <w:rPr>
          <w:b w:val="0"/>
          <w:sz w:val="24"/>
        </w:rPr>
        <w:t>Junto con un mediador de arte, realizamos un taller en Mumok en torno al tema „arte y cuerpo”. Después de una toma de contacto, los participantes trabajaron en grupo con el mediador de diferentes formas:</w:t>
      </w:r>
      <w:r w:rsidRPr="00F2104D">
        <w:rPr>
          <w:b w:val="0"/>
          <w:sz w:val="24"/>
        </w:rPr>
        <w:t xml:space="preserve"> </w:t>
      </w:r>
    </w:p>
    <w:p w:rsidR="00F43587" w:rsidRPr="001F63F1" w:rsidRDefault="00F43587" w:rsidP="00F43587">
      <w:pPr>
        <w:pStyle w:val="Cierre"/>
        <w:jc w:val="both"/>
        <w:rPr>
          <w:b w:val="0"/>
          <w:sz w:val="24"/>
        </w:rPr>
      </w:pPr>
    </w:p>
    <w:p w:rsidR="00F43587" w:rsidRPr="001F63F1" w:rsidRDefault="00F43587" w:rsidP="00F43587">
      <w:pPr>
        <w:pStyle w:val="Cierre"/>
        <w:jc w:val="both"/>
        <w:rPr>
          <w:b w:val="0"/>
          <w:sz w:val="24"/>
        </w:rPr>
      </w:pPr>
      <w:r w:rsidRPr="00004003">
        <w:rPr>
          <w:b w:val="0"/>
          <w:sz w:val="24"/>
        </w:rPr>
        <w:t>Rapeos</w:t>
      </w:r>
      <w:r>
        <w:rPr>
          <w:b w:val="0"/>
          <w:sz w:val="24"/>
        </w:rPr>
        <w:t>/ gestos/ representar una escena</w:t>
      </w:r>
      <w:r w:rsidRPr="001F63F1">
        <w:rPr>
          <w:b w:val="0"/>
          <w:sz w:val="24"/>
        </w:rPr>
        <w:t xml:space="preserve">: </w:t>
      </w:r>
      <w:r>
        <w:rPr>
          <w:b w:val="0"/>
          <w:sz w:val="24"/>
        </w:rPr>
        <w:t xml:space="preserve">Los participantes eligían dos obras de arte en la exposición y hacían o bien un rap, representaban la escena o bien reproducían su contenido a través de la adopción de gestos con todo el cuerpo. Todos juntos, recorrimos la exposición y cada grupo fue presentado sus resultados a los demás. </w:t>
      </w:r>
    </w:p>
    <w:p w:rsidR="00F43587" w:rsidRPr="001F63F1" w:rsidRDefault="00F43587" w:rsidP="00F43587">
      <w:pPr>
        <w:pStyle w:val="Cierre"/>
        <w:jc w:val="both"/>
        <w:rPr>
          <w:b w:val="0"/>
          <w:sz w:val="24"/>
        </w:rPr>
      </w:pPr>
      <w:r>
        <w:rPr>
          <w:b w:val="0"/>
          <w:sz w:val="24"/>
        </w:rPr>
        <w:t xml:space="preserve">Los participantes se divirtieron y manifestaron que les había gustado mucho la participación de todos, incluidos los preparadores de la actividad. No se sintieron atemorizados por tener que interactuar con las obras de arte mientras otros espectadores estaban presentes. Resultaba increíble comprobar lo rápido que se sentían involucrados y relajados con el espacio, ya que al principio se habían mostrado intimidados por la imponente arquitectura del museo. </w:t>
      </w:r>
    </w:p>
    <w:p w:rsidR="00F43587" w:rsidRPr="001F63F1" w:rsidRDefault="00F43587" w:rsidP="00F43587">
      <w:pPr>
        <w:pStyle w:val="Cierre"/>
        <w:jc w:val="both"/>
        <w:rPr>
          <w:b w:val="0"/>
          <w:sz w:val="24"/>
        </w:rPr>
      </w:pPr>
    </w:p>
    <w:p w:rsidR="00F43587" w:rsidRPr="001F63F1" w:rsidRDefault="00F43587" w:rsidP="00F43587">
      <w:pPr>
        <w:pStyle w:val="Cierre"/>
        <w:numPr>
          <w:ilvl w:val="0"/>
          <w:numId w:val="23"/>
        </w:numPr>
        <w:ind w:left="709" w:hanging="305"/>
        <w:rPr>
          <w:rFonts w:ascii="Century Gothic" w:hAnsi="Century Gothic"/>
          <w:color w:val="00B0F0"/>
          <w:sz w:val="28"/>
        </w:rPr>
      </w:pPr>
      <w:r>
        <w:rPr>
          <w:rFonts w:ascii="Century Gothic" w:hAnsi="Century Gothic"/>
          <w:color w:val="00B0F0"/>
          <w:sz w:val="28"/>
        </w:rPr>
        <w:t>Narración</w:t>
      </w:r>
      <w:r w:rsidRPr="001F63F1">
        <w:rPr>
          <w:rFonts w:ascii="Century Gothic" w:hAnsi="Century Gothic"/>
          <w:color w:val="00B0F0"/>
          <w:sz w:val="28"/>
        </w:rPr>
        <w:t xml:space="preserve"> (REDE)  </w:t>
      </w:r>
    </w:p>
    <w:p w:rsidR="00F43587" w:rsidRPr="001F63F1" w:rsidRDefault="00F43587" w:rsidP="00F43587">
      <w:pPr>
        <w:pStyle w:val="Cierre"/>
        <w:rPr>
          <w:rFonts w:ascii="Century Gothic" w:hAnsi="Century Gothic"/>
          <w:color w:val="00B0F0"/>
          <w:sz w:val="28"/>
        </w:rPr>
      </w:pPr>
    </w:p>
    <w:p w:rsidR="00F43587" w:rsidRPr="001F63F1" w:rsidRDefault="00F43587" w:rsidP="00F43587">
      <w:pPr>
        <w:pStyle w:val="Cierre"/>
        <w:jc w:val="both"/>
        <w:rPr>
          <w:b w:val="0"/>
          <w:sz w:val="24"/>
        </w:rPr>
      </w:pPr>
      <w:r>
        <w:rPr>
          <w:b w:val="0"/>
          <w:sz w:val="24"/>
        </w:rPr>
        <w:t>Les pedimos a los participantes que eligiesen una pieza de arte significativa para ellos. Tenían que contar una historia acerca de la obra seleccionada.</w:t>
      </w:r>
      <w:r w:rsidRPr="001F63F1">
        <w:rPr>
          <w:b w:val="0"/>
          <w:sz w:val="24"/>
        </w:rPr>
        <w:t xml:space="preserve"> </w:t>
      </w:r>
    </w:p>
    <w:p w:rsidR="00F43587" w:rsidRPr="001F63F1" w:rsidRDefault="00F43587" w:rsidP="00F43587">
      <w:pPr>
        <w:pStyle w:val="Cierre"/>
        <w:jc w:val="both"/>
        <w:rPr>
          <w:b w:val="0"/>
          <w:sz w:val="24"/>
        </w:rPr>
      </w:pPr>
      <w:r>
        <w:rPr>
          <w:b w:val="0"/>
          <w:sz w:val="24"/>
        </w:rPr>
        <w:t>Con este ejercicio pretendíamos animar no sólo a desarrollar narraciones imaginarias, sino también a que la audiencia reflexionase sobre cómo estaba escuchando la historia. Por eso, mientras unos hablaban sobre la pieza seleccionada, otros participantes disponían de una página de papel en blanco para dibujar si querían. Mientras cada participante estaba contando la historia acerca de la obra, los demás podían expresarse libremente a través del dibujo.</w:t>
      </w:r>
      <w:r w:rsidRPr="001F63F1">
        <w:rPr>
          <w:b w:val="0"/>
          <w:sz w:val="24"/>
        </w:rPr>
        <w:t xml:space="preserve"> </w:t>
      </w:r>
    </w:p>
    <w:p w:rsidR="00F43587" w:rsidRPr="001F63F1" w:rsidRDefault="00F43587" w:rsidP="00F43587">
      <w:pPr>
        <w:pStyle w:val="Cierre"/>
        <w:jc w:val="both"/>
        <w:rPr>
          <w:b w:val="0"/>
          <w:sz w:val="24"/>
        </w:rPr>
      </w:pPr>
      <w:r>
        <w:rPr>
          <w:b w:val="0"/>
          <w:sz w:val="24"/>
        </w:rPr>
        <w:t xml:space="preserve">Después del ejercicio de narración y expresión libre, hicimos una mesa redonda para reflexionar sobre las siguientes cuestiones: </w:t>
      </w:r>
    </w:p>
    <w:p w:rsidR="00F43587" w:rsidRPr="001F63F1" w:rsidRDefault="00F43587" w:rsidP="00F43587">
      <w:pPr>
        <w:pStyle w:val="Cierre"/>
        <w:jc w:val="both"/>
        <w:rPr>
          <w:b w:val="0"/>
          <w:sz w:val="24"/>
        </w:rPr>
      </w:pPr>
      <w:r w:rsidRPr="001F63F1">
        <w:rPr>
          <w:b w:val="0"/>
          <w:sz w:val="24"/>
        </w:rPr>
        <w:t>1.</w:t>
      </w:r>
      <w:r w:rsidRPr="001F63F1">
        <w:rPr>
          <w:b w:val="0"/>
          <w:sz w:val="24"/>
        </w:rPr>
        <w:tab/>
      </w:r>
      <w:r>
        <w:rPr>
          <w:b w:val="0"/>
          <w:sz w:val="24"/>
        </w:rPr>
        <w:t xml:space="preserve">¿Cómo te sentiste cuando escuchaste la historia? ¿Y cuando la contabas? </w:t>
      </w:r>
    </w:p>
    <w:p w:rsidR="00F43587" w:rsidRPr="001F63F1" w:rsidRDefault="00F43587" w:rsidP="00F43587">
      <w:pPr>
        <w:pStyle w:val="Cierre"/>
        <w:jc w:val="both"/>
        <w:rPr>
          <w:b w:val="0"/>
          <w:sz w:val="24"/>
        </w:rPr>
      </w:pPr>
      <w:r w:rsidRPr="001F63F1">
        <w:rPr>
          <w:b w:val="0"/>
          <w:sz w:val="24"/>
        </w:rPr>
        <w:t>2.</w:t>
      </w:r>
      <w:r w:rsidRPr="001F63F1">
        <w:rPr>
          <w:b w:val="0"/>
          <w:sz w:val="24"/>
        </w:rPr>
        <w:tab/>
      </w:r>
      <w:r>
        <w:rPr>
          <w:b w:val="0"/>
          <w:sz w:val="24"/>
        </w:rPr>
        <w:t>¿Te recordó alguna expriencia que hayas vivido?</w:t>
      </w:r>
    </w:p>
    <w:p w:rsidR="00F43587" w:rsidRPr="001F63F1" w:rsidRDefault="00F43587" w:rsidP="00F43587">
      <w:pPr>
        <w:pStyle w:val="Cierre"/>
        <w:jc w:val="both"/>
        <w:rPr>
          <w:b w:val="0"/>
          <w:sz w:val="24"/>
        </w:rPr>
      </w:pPr>
      <w:r w:rsidRPr="001F63F1">
        <w:rPr>
          <w:b w:val="0"/>
          <w:sz w:val="24"/>
        </w:rPr>
        <w:t>3.</w:t>
      </w:r>
      <w:r w:rsidRPr="001F63F1">
        <w:rPr>
          <w:b w:val="0"/>
          <w:sz w:val="24"/>
        </w:rPr>
        <w:tab/>
      </w:r>
      <w:r>
        <w:rPr>
          <w:b w:val="0"/>
          <w:sz w:val="24"/>
        </w:rPr>
        <w:t>¿Qué crees que pensaba el pintor cuando estaba elaborando la obra de arte?</w:t>
      </w:r>
    </w:p>
    <w:p w:rsidR="00F43587" w:rsidRPr="001F63F1" w:rsidRDefault="00F43587" w:rsidP="00F43587">
      <w:pPr>
        <w:pStyle w:val="Cierre"/>
        <w:jc w:val="both"/>
        <w:rPr>
          <w:b w:val="0"/>
          <w:sz w:val="24"/>
        </w:rPr>
      </w:pPr>
      <w:r w:rsidRPr="001F63F1">
        <w:rPr>
          <w:b w:val="0"/>
          <w:sz w:val="24"/>
        </w:rPr>
        <w:t>4.</w:t>
      </w:r>
      <w:r w:rsidRPr="001F63F1">
        <w:rPr>
          <w:b w:val="0"/>
          <w:sz w:val="24"/>
        </w:rPr>
        <w:tab/>
      </w:r>
      <w:r>
        <w:rPr>
          <w:b w:val="0"/>
          <w:sz w:val="24"/>
        </w:rPr>
        <w:t>Según tu perspectiva ¿qué te gustaría cambiar de la obra?</w:t>
      </w:r>
    </w:p>
    <w:p w:rsidR="00F43587" w:rsidRPr="001F63F1" w:rsidRDefault="00F43587" w:rsidP="00F43587">
      <w:pPr>
        <w:pStyle w:val="Cierre"/>
        <w:jc w:val="both"/>
        <w:rPr>
          <w:b w:val="0"/>
          <w:sz w:val="24"/>
        </w:rPr>
      </w:pPr>
      <w:r w:rsidRPr="001F63F1">
        <w:rPr>
          <w:b w:val="0"/>
          <w:sz w:val="24"/>
        </w:rPr>
        <w:t>5.</w:t>
      </w:r>
      <w:r w:rsidRPr="001F63F1">
        <w:rPr>
          <w:b w:val="0"/>
          <w:sz w:val="24"/>
        </w:rPr>
        <w:tab/>
      </w:r>
      <w:r>
        <w:rPr>
          <w:b w:val="0"/>
          <w:sz w:val="24"/>
        </w:rPr>
        <w:t>¿Qué es el arte para ti?</w:t>
      </w:r>
    </w:p>
    <w:p w:rsidR="00F43587" w:rsidRPr="001F63F1" w:rsidRDefault="00F43587" w:rsidP="00F43587">
      <w:pPr>
        <w:pStyle w:val="Cierre"/>
        <w:jc w:val="both"/>
        <w:rPr>
          <w:b w:val="0"/>
          <w:sz w:val="24"/>
        </w:rPr>
      </w:pPr>
      <w:r w:rsidRPr="001F63F1">
        <w:rPr>
          <w:b w:val="0"/>
          <w:sz w:val="24"/>
        </w:rPr>
        <w:t>6.</w:t>
      </w:r>
      <w:r w:rsidRPr="001F63F1">
        <w:rPr>
          <w:b w:val="0"/>
          <w:sz w:val="24"/>
        </w:rPr>
        <w:tab/>
      </w:r>
      <w:r>
        <w:rPr>
          <w:b w:val="0"/>
          <w:sz w:val="24"/>
        </w:rPr>
        <w:t>¿Qué significa para ti?</w:t>
      </w:r>
    </w:p>
    <w:p w:rsidR="00F43587" w:rsidRPr="001F63F1" w:rsidRDefault="00F43587" w:rsidP="00F43587">
      <w:pPr>
        <w:pStyle w:val="Cierre"/>
        <w:jc w:val="both"/>
        <w:rPr>
          <w:b w:val="0"/>
          <w:sz w:val="24"/>
        </w:rPr>
      </w:pPr>
      <w:r w:rsidRPr="001F63F1">
        <w:rPr>
          <w:b w:val="0"/>
          <w:sz w:val="24"/>
        </w:rPr>
        <w:t>7.</w:t>
      </w:r>
      <w:r w:rsidRPr="001F63F1">
        <w:rPr>
          <w:b w:val="0"/>
          <w:sz w:val="24"/>
        </w:rPr>
        <w:tab/>
      </w:r>
      <w:r>
        <w:rPr>
          <w:b w:val="0"/>
          <w:sz w:val="24"/>
        </w:rPr>
        <w:t xml:space="preserve">¿Cómo te relaciones con la cultura? ¿En tu vida diaria? </w:t>
      </w:r>
    </w:p>
    <w:p w:rsidR="00F43587" w:rsidRPr="001F63F1" w:rsidRDefault="00F43587" w:rsidP="00F43587">
      <w:pPr>
        <w:pStyle w:val="Cierre"/>
        <w:jc w:val="both"/>
        <w:rPr>
          <w:b w:val="0"/>
          <w:sz w:val="24"/>
        </w:rPr>
      </w:pPr>
      <w:r w:rsidRPr="001F63F1">
        <w:rPr>
          <w:b w:val="0"/>
          <w:sz w:val="24"/>
        </w:rPr>
        <w:t>8.</w:t>
      </w:r>
      <w:r w:rsidRPr="001F63F1">
        <w:rPr>
          <w:b w:val="0"/>
          <w:sz w:val="24"/>
        </w:rPr>
        <w:tab/>
      </w:r>
      <w:r>
        <w:rPr>
          <w:b w:val="0"/>
          <w:sz w:val="24"/>
        </w:rPr>
        <w:t>¿Ves arte en todas partes?</w:t>
      </w:r>
      <w:r w:rsidRPr="001F63F1">
        <w:rPr>
          <w:b w:val="0"/>
          <w:sz w:val="24"/>
        </w:rPr>
        <w:t xml:space="preserve"> </w:t>
      </w:r>
    </w:p>
    <w:p w:rsidR="00F43587" w:rsidRPr="001F63F1" w:rsidRDefault="00F43587" w:rsidP="00F43587">
      <w:pPr>
        <w:pStyle w:val="Cierre"/>
        <w:jc w:val="both"/>
        <w:rPr>
          <w:b w:val="0"/>
          <w:sz w:val="24"/>
        </w:rPr>
      </w:pPr>
      <w:r w:rsidRPr="001F63F1">
        <w:rPr>
          <w:b w:val="0"/>
          <w:sz w:val="24"/>
        </w:rPr>
        <w:t>9.</w:t>
      </w:r>
      <w:r w:rsidRPr="001F63F1">
        <w:rPr>
          <w:b w:val="0"/>
          <w:sz w:val="24"/>
        </w:rPr>
        <w:tab/>
      </w:r>
      <w:r>
        <w:rPr>
          <w:b w:val="0"/>
          <w:sz w:val="24"/>
        </w:rPr>
        <w:t>¿Qué tienes en tu papel en blanco?</w:t>
      </w:r>
      <w:r w:rsidRPr="001F63F1">
        <w:rPr>
          <w:b w:val="0"/>
          <w:sz w:val="24"/>
        </w:rPr>
        <w:t xml:space="preserve"> </w:t>
      </w:r>
    </w:p>
    <w:p w:rsidR="00F43587" w:rsidRPr="001F63F1" w:rsidRDefault="00F43587" w:rsidP="00F43587">
      <w:pPr>
        <w:pStyle w:val="Cierre"/>
        <w:jc w:val="both"/>
        <w:rPr>
          <w:b w:val="0"/>
          <w:sz w:val="24"/>
        </w:rPr>
      </w:pPr>
    </w:p>
    <w:p w:rsidR="00F43587" w:rsidRPr="001F63F1" w:rsidRDefault="00F43587" w:rsidP="00F43587">
      <w:pPr>
        <w:pStyle w:val="Cierre"/>
        <w:numPr>
          <w:ilvl w:val="0"/>
          <w:numId w:val="23"/>
        </w:numPr>
        <w:ind w:left="709" w:hanging="305"/>
        <w:rPr>
          <w:rFonts w:ascii="Century Gothic" w:hAnsi="Century Gothic"/>
          <w:color w:val="00B0F0"/>
          <w:sz w:val="28"/>
        </w:rPr>
      </w:pPr>
      <w:r>
        <w:rPr>
          <w:rFonts w:ascii="Century Gothic" w:hAnsi="Century Gothic"/>
          <w:color w:val="00B0F0"/>
          <w:sz w:val="28"/>
        </w:rPr>
        <w:t>Identificando el misterio</w:t>
      </w:r>
      <w:r w:rsidRPr="001F63F1">
        <w:rPr>
          <w:rFonts w:ascii="Century Gothic" w:hAnsi="Century Gothic"/>
          <w:color w:val="00B0F0"/>
          <w:sz w:val="28"/>
        </w:rPr>
        <w:t xml:space="preserve"> (UCM , REDE)</w:t>
      </w:r>
    </w:p>
    <w:p w:rsidR="00F43587" w:rsidRPr="001F63F1" w:rsidRDefault="00F43587" w:rsidP="00F43587">
      <w:pPr>
        <w:pStyle w:val="Cierre"/>
        <w:jc w:val="both"/>
        <w:rPr>
          <w:b w:val="0"/>
          <w:sz w:val="24"/>
        </w:rPr>
      </w:pPr>
    </w:p>
    <w:p w:rsidR="00F43587" w:rsidRPr="001F63F1" w:rsidRDefault="00F43587" w:rsidP="00F43587">
      <w:pPr>
        <w:pStyle w:val="Cierre"/>
        <w:jc w:val="both"/>
        <w:rPr>
          <w:b w:val="0"/>
          <w:sz w:val="24"/>
        </w:rPr>
      </w:pPr>
      <w:r>
        <w:rPr>
          <w:b w:val="0"/>
          <w:sz w:val="24"/>
        </w:rPr>
        <w:t xml:space="preserve">Este ejercicio es una recreación de una actividad de la UCM. Con 10 fragmentos de diez pinturas diferentes, cada persona del grupo seleccionó la que prefería. Después, cada participate dispuso de un papel en blanco en el que fue respondiendo, mientras observa el trozo de pintura, del texto o de la pieza que ha elegido, a las siguientes preguntas: </w:t>
      </w:r>
    </w:p>
    <w:p w:rsidR="00F43587" w:rsidRPr="001F63F1" w:rsidRDefault="00F43587" w:rsidP="00F43587">
      <w:pPr>
        <w:pStyle w:val="Cierre"/>
        <w:jc w:val="both"/>
        <w:rPr>
          <w:b w:val="0"/>
          <w:sz w:val="24"/>
        </w:rPr>
      </w:pPr>
      <w:r w:rsidRPr="001F63F1">
        <w:rPr>
          <w:b w:val="0"/>
          <w:sz w:val="24"/>
        </w:rPr>
        <w:t>1.</w:t>
      </w:r>
      <w:r w:rsidRPr="001F63F1">
        <w:rPr>
          <w:b w:val="0"/>
          <w:sz w:val="24"/>
        </w:rPr>
        <w:tab/>
      </w:r>
      <w:r>
        <w:rPr>
          <w:b w:val="0"/>
          <w:sz w:val="24"/>
        </w:rPr>
        <w:t>¿Puedes identificar el dibujo que tienes frente a ti? ¿Puedes completarla usando el papel?</w:t>
      </w:r>
      <w:r w:rsidRPr="001F63F1">
        <w:rPr>
          <w:b w:val="0"/>
          <w:sz w:val="24"/>
        </w:rPr>
        <w:t xml:space="preserve"> </w:t>
      </w:r>
    </w:p>
    <w:p w:rsidR="00F43587" w:rsidRPr="001F63F1" w:rsidRDefault="00F43587" w:rsidP="00F43587">
      <w:pPr>
        <w:pStyle w:val="Cierre"/>
        <w:jc w:val="both"/>
        <w:rPr>
          <w:b w:val="0"/>
          <w:sz w:val="24"/>
        </w:rPr>
      </w:pPr>
      <w:r w:rsidRPr="001F63F1">
        <w:rPr>
          <w:b w:val="0"/>
          <w:sz w:val="24"/>
        </w:rPr>
        <w:t>2.</w:t>
      </w:r>
      <w:r w:rsidRPr="001F63F1">
        <w:rPr>
          <w:b w:val="0"/>
          <w:sz w:val="24"/>
        </w:rPr>
        <w:tab/>
      </w:r>
      <w:r>
        <w:rPr>
          <w:b w:val="0"/>
          <w:sz w:val="24"/>
        </w:rPr>
        <w:t>¿Qué te ha hecho sentir esta parte de la pintura?</w:t>
      </w:r>
      <w:r w:rsidRPr="001F63F1">
        <w:rPr>
          <w:b w:val="0"/>
          <w:sz w:val="24"/>
        </w:rPr>
        <w:t xml:space="preserve"> </w:t>
      </w:r>
    </w:p>
    <w:p w:rsidR="00F43587" w:rsidRDefault="00F43587" w:rsidP="00F43587">
      <w:pPr>
        <w:pStyle w:val="Cierre"/>
        <w:jc w:val="both"/>
        <w:rPr>
          <w:b w:val="0"/>
          <w:sz w:val="24"/>
        </w:rPr>
      </w:pPr>
      <w:r w:rsidRPr="001F63F1">
        <w:rPr>
          <w:b w:val="0"/>
          <w:sz w:val="24"/>
        </w:rPr>
        <w:t>3.</w:t>
      </w:r>
      <w:r w:rsidRPr="001F63F1">
        <w:rPr>
          <w:b w:val="0"/>
          <w:sz w:val="24"/>
        </w:rPr>
        <w:tab/>
      </w:r>
      <w:r>
        <w:rPr>
          <w:b w:val="0"/>
          <w:sz w:val="24"/>
        </w:rPr>
        <w:t>¿Te recuerda algo de tu vida?</w:t>
      </w:r>
    </w:p>
    <w:p w:rsidR="00F43587" w:rsidRPr="001F63F1" w:rsidRDefault="00F43587" w:rsidP="00F43587">
      <w:pPr>
        <w:pStyle w:val="Cierre"/>
        <w:jc w:val="both"/>
        <w:rPr>
          <w:b w:val="0"/>
          <w:sz w:val="24"/>
        </w:rPr>
      </w:pPr>
      <w:r w:rsidRPr="001F63F1">
        <w:rPr>
          <w:b w:val="0"/>
          <w:sz w:val="24"/>
        </w:rPr>
        <w:t xml:space="preserve"> </w:t>
      </w:r>
    </w:p>
    <w:p w:rsidR="00F43587" w:rsidRPr="001F63F1" w:rsidRDefault="00F43587" w:rsidP="00F43587">
      <w:pPr>
        <w:pStyle w:val="Cierre"/>
        <w:jc w:val="both"/>
        <w:rPr>
          <w:b w:val="0"/>
          <w:sz w:val="24"/>
        </w:rPr>
      </w:pPr>
      <w:r>
        <w:rPr>
          <w:b w:val="0"/>
          <w:sz w:val="24"/>
        </w:rPr>
        <w:t>Después de que los participantes hayan terminado de responder a estas tres preguntas mientras miran el fragento, haremos una mesa redonda para poder hablar sobre los sentimientos que se están produciendo en la habitación y entender cómo les ha influido esta experiencia desconocida para ellos.</w:t>
      </w:r>
      <w:r w:rsidRPr="001F63F1">
        <w:rPr>
          <w:b w:val="0"/>
          <w:sz w:val="24"/>
        </w:rPr>
        <w:t xml:space="preserve"> </w:t>
      </w:r>
    </w:p>
    <w:p w:rsidR="00F43587" w:rsidRPr="001F63F1" w:rsidRDefault="00F43587" w:rsidP="00F43587">
      <w:pPr>
        <w:pStyle w:val="Cierre"/>
        <w:jc w:val="both"/>
        <w:rPr>
          <w:b w:val="0"/>
          <w:sz w:val="24"/>
        </w:rPr>
      </w:pPr>
      <w:r>
        <w:rPr>
          <w:b w:val="0"/>
          <w:sz w:val="24"/>
        </w:rPr>
        <w:t>Al final, pondremos todas las pinturas en la mesa y cada participante elegirá la que corresponde a su parte.</w:t>
      </w:r>
    </w:p>
    <w:p w:rsidR="00F43587" w:rsidRPr="001F63F1" w:rsidRDefault="00F43587" w:rsidP="00F43587">
      <w:pPr>
        <w:pStyle w:val="Cierre"/>
        <w:jc w:val="both"/>
        <w:rPr>
          <w:b w:val="0"/>
          <w:sz w:val="24"/>
        </w:rPr>
      </w:pPr>
    </w:p>
    <w:p w:rsidR="00F43587" w:rsidRPr="001F63F1" w:rsidRDefault="00F43587" w:rsidP="00F43587">
      <w:pPr>
        <w:pStyle w:val="Cierre"/>
        <w:jc w:val="both"/>
        <w:rPr>
          <w:b w:val="0"/>
          <w:sz w:val="24"/>
        </w:rPr>
      </w:pPr>
    </w:p>
    <w:p w:rsidR="00F43587" w:rsidRPr="001F63F1" w:rsidRDefault="00F43587" w:rsidP="00F43587">
      <w:pPr>
        <w:pStyle w:val="Cierre"/>
        <w:numPr>
          <w:ilvl w:val="0"/>
          <w:numId w:val="23"/>
        </w:numPr>
        <w:ind w:left="709" w:hanging="305"/>
        <w:rPr>
          <w:rFonts w:ascii="Century Gothic" w:hAnsi="Century Gothic"/>
          <w:color w:val="00B0F0"/>
          <w:sz w:val="28"/>
        </w:rPr>
      </w:pPr>
      <w:r>
        <w:rPr>
          <w:rFonts w:ascii="Century Gothic" w:hAnsi="Century Gothic"/>
          <w:color w:val="00B0F0"/>
          <w:sz w:val="28"/>
        </w:rPr>
        <w:t>"Círculos de historia" juego creativo</w:t>
      </w:r>
      <w:r w:rsidRPr="001F63F1">
        <w:rPr>
          <w:rFonts w:ascii="Century Gothic" w:hAnsi="Century Gothic"/>
          <w:color w:val="00B0F0"/>
          <w:sz w:val="28"/>
        </w:rPr>
        <w:t xml:space="preserve"> (UCM)</w:t>
      </w:r>
    </w:p>
    <w:p w:rsidR="00F43587" w:rsidRPr="001F63F1" w:rsidRDefault="00F43587" w:rsidP="00F43587">
      <w:pPr>
        <w:pStyle w:val="Cierre"/>
        <w:ind w:left="709"/>
        <w:rPr>
          <w:rFonts w:ascii="Century Gothic" w:hAnsi="Century Gothic"/>
          <w:color w:val="00B0F0"/>
          <w:sz w:val="28"/>
        </w:rPr>
      </w:pPr>
    </w:p>
    <w:p w:rsidR="00F43587" w:rsidRPr="001F63F1" w:rsidRDefault="00F43587" w:rsidP="00F43587">
      <w:pPr>
        <w:pStyle w:val="Cierre"/>
        <w:jc w:val="both"/>
        <w:rPr>
          <w:b w:val="0"/>
          <w:sz w:val="24"/>
        </w:rPr>
      </w:pPr>
      <w:r w:rsidRPr="001F63F1">
        <w:rPr>
          <w:b w:val="0"/>
          <w:sz w:val="24"/>
        </w:rPr>
        <w:t>C</w:t>
      </w:r>
      <w:r>
        <w:rPr>
          <w:b w:val="0"/>
          <w:sz w:val="24"/>
        </w:rPr>
        <w:t>uestión centr</w:t>
      </w:r>
      <w:r w:rsidR="00004003">
        <w:rPr>
          <w:b w:val="0"/>
          <w:sz w:val="24"/>
        </w:rPr>
        <w:t>al</w:t>
      </w:r>
      <w:r w:rsidRPr="001F63F1">
        <w:rPr>
          <w:b w:val="0"/>
          <w:sz w:val="24"/>
        </w:rPr>
        <w:t xml:space="preserve">: </w:t>
      </w:r>
      <w:r>
        <w:rPr>
          <w:b w:val="0"/>
          <w:sz w:val="24"/>
        </w:rPr>
        <w:t>¿Qué quiso el artista dejar en la historia, en nuestra historia?</w:t>
      </w:r>
      <w:r w:rsidRPr="001F63F1">
        <w:rPr>
          <w:b w:val="0"/>
          <w:sz w:val="24"/>
        </w:rPr>
        <w:t xml:space="preserve"> </w:t>
      </w:r>
      <w:r>
        <w:rPr>
          <w:b w:val="0"/>
          <w:sz w:val="24"/>
        </w:rPr>
        <w:t>Un taller con las obras de arte elegidas por cada participante</w:t>
      </w:r>
      <w:r w:rsidRPr="001F63F1">
        <w:rPr>
          <w:b w:val="0"/>
          <w:sz w:val="24"/>
        </w:rPr>
        <w:t xml:space="preserve">. </w:t>
      </w:r>
      <w:r>
        <w:rPr>
          <w:b w:val="0"/>
          <w:sz w:val="24"/>
        </w:rPr>
        <w:t xml:space="preserve">Trabajando con palabras poéticas para crear historias de narrativas orales basadas en nuestra propia experiencia. </w:t>
      </w:r>
    </w:p>
    <w:p w:rsidR="00F43587" w:rsidRDefault="00F43587" w:rsidP="00F43587">
      <w:pPr>
        <w:pStyle w:val="Cierre"/>
        <w:jc w:val="both"/>
        <w:rPr>
          <w:b w:val="0"/>
          <w:sz w:val="24"/>
        </w:rPr>
      </w:pPr>
      <w:r>
        <w:rPr>
          <w:b w:val="0"/>
          <w:sz w:val="24"/>
        </w:rPr>
        <w:t>Los partic</w:t>
      </w:r>
      <w:r w:rsidR="00004003">
        <w:rPr>
          <w:b w:val="0"/>
          <w:sz w:val="24"/>
        </w:rPr>
        <w:t>ipantes se posicionan en un círculo, eli</w:t>
      </w:r>
      <w:r>
        <w:rPr>
          <w:b w:val="0"/>
          <w:sz w:val="24"/>
        </w:rPr>
        <w:t>gen un cuadro que les guste, y piensan en dos palabras relacionadas con la obra. Después, escribirán la palabra en en el am</w:t>
      </w:r>
      <w:r w:rsidR="00004003">
        <w:rPr>
          <w:b w:val="0"/>
          <w:sz w:val="24"/>
        </w:rPr>
        <w:t>v</w:t>
      </w:r>
      <w:r>
        <w:rPr>
          <w:b w:val="0"/>
          <w:sz w:val="24"/>
        </w:rPr>
        <w:t xml:space="preserve">erso de la obra elegida. Una vez hecho esto, pasarán la imágen a su compañero situado a la derecha, y repetirán esta operación con todas las imágenes hasta que vuelva a sus manos la que elegió en un principio.  </w:t>
      </w:r>
    </w:p>
    <w:p w:rsidR="00F43587" w:rsidRDefault="00F43587" w:rsidP="00F43587">
      <w:pPr>
        <w:pStyle w:val="Cierre"/>
        <w:jc w:val="both"/>
        <w:rPr>
          <w:b w:val="0"/>
          <w:sz w:val="24"/>
        </w:rPr>
      </w:pPr>
    </w:p>
    <w:p w:rsidR="00F43587" w:rsidRPr="001F63F1" w:rsidRDefault="00F43587" w:rsidP="00F43587">
      <w:pPr>
        <w:pStyle w:val="Cierre"/>
        <w:jc w:val="both"/>
        <w:rPr>
          <w:rFonts w:ascii="Century Gothic" w:hAnsi="Century Gothic"/>
          <w:color w:val="00B0F0"/>
          <w:sz w:val="28"/>
        </w:rPr>
      </w:pPr>
      <w:r>
        <w:rPr>
          <w:rFonts w:ascii="Century Gothic" w:hAnsi="Century Gothic"/>
          <w:color w:val="00B0F0"/>
          <w:sz w:val="28"/>
        </w:rPr>
        <w:t>La historia de una niña y un niño húngaros</w:t>
      </w:r>
      <w:r w:rsidRPr="001F63F1">
        <w:rPr>
          <w:rFonts w:ascii="Century Gothic" w:hAnsi="Century Gothic"/>
          <w:color w:val="00B0F0"/>
          <w:sz w:val="28"/>
        </w:rPr>
        <w:t xml:space="preserve"> (Artemisszio)</w:t>
      </w:r>
    </w:p>
    <w:p w:rsidR="00F43587" w:rsidRPr="001F63F1" w:rsidRDefault="00F43587" w:rsidP="00F43587">
      <w:pPr>
        <w:pStyle w:val="Cierre"/>
        <w:ind w:left="709"/>
        <w:rPr>
          <w:rFonts w:ascii="Century Gothic" w:hAnsi="Century Gothic"/>
          <w:color w:val="00B0F0"/>
          <w:sz w:val="28"/>
        </w:rPr>
      </w:pPr>
    </w:p>
    <w:p w:rsidR="00F43587" w:rsidRDefault="00F43587" w:rsidP="00F43587">
      <w:pPr>
        <w:pStyle w:val="Cierre"/>
        <w:jc w:val="both"/>
        <w:rPr>
          <w:b w:val="0"/>
          <w:sz w:val="24"/>
        </w:rPr>
      </w:pPr>
      <w:r>
        <w:rPr>
          <w:b w:val="0"/>
          <w:sz w:val="24"/>
        </w:rPr>
        <w:t>Los participantes, distribuidos en grupos reducidos deberán crar la historia de dos objetos del museo –una niña y un niño húngaros vestidos con trajes tradicionales- mientras usan cuatro objetos y realizan el recorrido por la exposición.</w:t>
      </w:r>
    </w:p>
    <w:p w:rsidR="00F43587" w:rsidRPr="001F63F1" w:rsidRDefault="00F43587" w:rsidP="00F43587">
      <w:pPr>
        <w:pStyle w:val="Cierre"/>
        <w:jc w:val="both"/>
        <w:rPr>
          <w:b w:val="0"/>
          <w:sz w:val="24"/>
        </w:rPr>
      </w:pPr>
    </w:p>
    <w:p w:rsidR="00F43587" w:rsidRPr="001F63F1" w:rsidRDefault="00F43587" w:rsidP="00F43587">
      <w:pPr>
        <w:pStyle w:val="Cierre"/>
        <w:jc w:val="both"/>
        <w:rPr>
          <w:b w:val="0"/>
          <w:sz w:val="24"/>
        </w:rPr>
      </w:pPr>
      <w:r>
        <w:rPr>
          <w:b w:val="0"/>
          <w:sz w:val="24"/>
        </w:rPr>
        <w:t xml:space="preserve">Durante esta actividad, dividiremos a los participantes en tres grupos. Los grupos tienen que elejir el lugar donde quieren que discurra la historia de la niña, el niño, o de ambos. El paseo por la exposición tiene como finalidad representar sus vidas: o bien en un día de diario, un día festivo, un evento especial, pero también escenas de toda su vida o de momentos concretos. </w:t>
      </w:r>
    </w:p>
    <w:p w:rsidR="00F43587" w:rsidRDefault="00F43587" w:rsidP="00F43587">
      <w:pPr>
        <w:pStyle w:val="Cierre"/>
        <w:jc w:val="both"/>
        <w:rPr>
          <w:b w:val="0"/>
          <w:sz w:val="24"/>
        </w:rPr>
      </w:pPr>
      <w:r>
        <w:rPr>
          <w:b w:val="0"/>
          <w:sz w:val="24"/>
        </w:rPr>
        <w:t>Los participantes deberán elegir cuatro objetos que estén conectados con algún período o evento concreto. Básicamente, tendrán que reconstruir la historia del niño o la niña con la ayuda de los objetos</w:t>
      </w:r>
      <w:r w:rsidRPr="001F63F1">
        <w:rPr>
          <w:b w:val="0"/>
          <w:sz w:val="24"/>
        </w:rPr>
        <w:t xml:space="preserve">. </w:t>
      </w:r>
      <w:r>
        <w:rPr>
          <w:b w:val="0"/>
          <w:sz w:val="24"/>
        </w:rPr>
        <w:t>También tendrán la opción de elegir el grupo objetivo para presentar el recorrido:  pueden ser niños, hombres de negocios... Esto sólo si piensan que es más fácil para ellos imaginar el grupo.</w:t>
      </w:r>
      <w:r w:rsidRPr="001F63F1">
        <w:rPr>
          <w:b w:val="0"/>
          <w:sz w:val="24"/>
        </w:rPr>
        <w:t xml:space="preserve"> </w:t>
      </w:r>
      <w:r>
        <w:rPr>
          <w:b w:val="0"/>
          <w:sz w:val="24"/>
        </w:rPr>
        <w:t>Les daremos un mapa de la exposición y después de que descubran los objetos, tienen que dibujarlos y marcar el final de la ruta en el mapa</w:t>
      </w:r>
      <w:r w:rsidRPr="001F63F1">
        <w:rPr>
          <w:b w:val="0"/>
          <w:sz w:val="24"/>
        </w:rPr>
        <w:t xml:space="preserve">. </w:t>
      </w:r>
      <w:r>
        <w:rPr>
          <w:b w:val="0"/>
          <w:sz w:val="24"/>
        </w:rPr>
        <w:t xml:space="preserve">Otra instrucción es que el recorrido debe realizarse en diez minutos como máximo y cada miembro del grupo debe hablar. </w:t>
      </w:r>
    </w:p>
    <w:p w:rsidR="00F43587" w:rsidRPr="001F63F1" w:rsidRDefault="00F43587" w:rsidP="00F43587">
      <w:pPr>
        <w:pStyle w:val="Cierre"/>
        <w:jc w:val="both"/>
        <w:rPr>
          <w:b w:val="0"/>
          <w:sz w:val="24"/>
        </w:rPr>
      </w:pPr>
    </w:p>
    <w:p w:rsidR="00F43587" w:rsidRDefault="00F43587" w:rsidP="00F43587">
      <w:pPr>
        <w:pStyle w:val="Cierre"/>
        <w:jc w:val="both"/>
        <w:rPr>
          <w:b w:val="0"/>
          <w:sz w:val="24"/>
        </w:rPr>
      </w:pPr>
      <w:r>
        <w:rPr>
          <w:b w:val="0"/>
          <w:sz w:val="24"/>
        </w:rPr>
        <w:t xml:space="preserve">¿Cómo es que la ruta marcada en la exposición permanente puede parecerse en algo a la realidad que se vive en el escenario de un publo? Transformando la ruta en espacios de la vida real: La ruta/ itinerario que marcaron previamente en el mapa de la exposición: el camino entre objeto y objeto (juntos los cuatro) dentro de la exposición tenía que convertirse en un escenario de la vida real. Tenían que representr un pueblo (alguna que imaginen) con todos los espacios en los cuales se conecten los sucesos y acciones de la historia creada. </w:t>
      </w:r>
    </w:p>
    <w:p w:rsidR="00F43587" w:rsidRPr="001F63F1" w:rsidRDefault="00F43587" w:rsidP="00F43587">
      <w:pPr>
        <w:pStyle w:val="Cierre"/>
        <w:jc w:val="both"/>
        <w:rPr>
          <w:b w:val="0"/>
          <w:sz w:val="24"/>
        </w:rPr>
      </w:pPr>
      <w:r>
        <w:rPr>
          <w:b w:val="0"/>
          <w:sz w:val="24"/>
        </w:rPr>
        <w:t xml:space="preserve">Los compañeros del museo contarán al final la verdadera historia de la niña y el niño </w:t>
      </w:r>
      <w:r>
        <w:rPr>
          <w:b w:val="0"/>
          <w:i/>
          <w:sz w:val="24"/>
        </w:rPr>
        <w:t>reales</w:t>
      </w:r>
      <w:r>
        <w:rPr>
          <w:b w:val="0"/>
          <w:sz w:val="24"/>
        </w:rPr>
        <w:t>:</w:t>
      </w:r>
      <w:r w:rsidRPr="001F63F1">
        <w:rPr>
          <w:b w:val="0"/>
          <w:sz w:val="24"/>
        </w:rPr>
        <w:t xml:space="preserve"> </w:t>
      </w:r>
      <w:r>
        <w:rPr>
          <w:b w:val="0"/>
          <w:sz w:val="24"/>
        </w:rPr>
        <w:t>aunque la mayoría de los grupos habían creado una historia de amor entre ellos, los niños no llegaron a conocerse en la vida real. La distancia social y geográfica entre ambos era insalvable: la niña era de una familia muy rica y el niño un pobre pastor que vivió al otro lado del país.</w:t>
      </w:r>
    </w:p>
    <w:p w:rsidR="00F43587" w:rsidRPr="001F63F1" w:rsidRDefault="00F43587" w:rsidP="00F43587">
      <w:pPr>
        <w:pStyle w:val="Cierre"/>
        <w:jc w:val="both"/>
        <w:rPr>
          <w:b w:val="0"/>
          <w:sz w:val="24"/>
        </w:rPr>
      </w:pPr>
    </w:p>
    <w:p w:rsidR="00F43587" w:rsidRPr="001F63F1" w:rsidRDefault="00F43587" w:rsidP="00F43587">
      <w:pPr>
        <w:pStyle w:val="Cierre"/>
        <w:numPr>
          <w:ilvl w:val="0"/>
          <w:numId w:val="23"/>
        </w:numPr>
        <w:ind w:left="709" w:hanging="305"/>
        <w:rPr>
          <w:rFonts w:ascii="Century Gothic" w:hAnsi="Century Gothic"/>
          <w:color w:val="00B0F0"/>
          <w:sz w:val="28"/>
        </w:rPr>
      </w:pPr>
      <w:r>
        <w:rPr>
          <w:rFonts w:ascii="Century Gothic" w:hAnsi="Century Gothic"/>
          <w:color w:val="00B0F0"/>
          <w:sz w:val="28"/>
        </w:rPr>
        <w:t>¡Me gusta</w:t>
      </w:r>
      <w:r w:rsidRPr="001F63F1">
        <w:rPr>
          <w:rFonts w:ascii="Century Gothic" w:hAnsi="Century Gothic"/>
          <w:color w:val="00B0F0"/>
          <w:sz w:val="28"/>
        </w:rPr>
        <w:t>! (Muse</w:t>
      </w:r>
      <w:r w:rsidR="0095737B">
        <w:rPr>
          <w:rFonts w:ascii="Century Gothic" w:hAnsi="Century Gothic"/>
          <w:color w:val="00B0F0"/>
          <w:sz w:val="28"/>
        </w:rPr>
        <w:t>o de Etnografía</w:t>
      </w:r>
      <w:r w:rsidRPr="001F63F1">
        <w:rPr>
          <w:rFonts w:ascii="Century Gothic" w:hAnsi="Century Gothic"/>
          <w:color w:val="00B0F0"/>
          <w:sz w:val="28"/>
        </w:rPr>
        <w:t xml:space="preserve">) </w:t>
      </w:r>
    </w:p>
    <w:p w:rsidR="00F43587" w:rsidRPr="001F63F1" w:rsidRDefault="00F43587" w:rsidP="00F43587">
      <w:pPr>
        <w:pStyle w:val="Cierre"/>
        <w:ind w:left="709"/>
        <w:rPr>
          <w:rFonts w:ascii="Century Gothic" w:hAnsi="Century Gothic"/>
          <w:color w:val="00B0F0"/>
          <w:sz w:val="28"/>
        </w:rPr>
      </w:pPr>
    </w:p>
    <w:p w:rsidR="00F43587" w:rsidRPr="001F63F1" w:rsidRDefault="00F43587" w:rsidP="00F43587">
      <w:pPr>
        <w:pStyle w:val="Cierre"/>
        <w:jc w:val="both"/>
        <w:rPr>
          <w:b w:val="0"/>
          <w:sz w:val="24"/>
        </w:rPr>
      </w:pPr>
      <w:r>
        <w:rPr>
          <w:b w:val="0"/>
          <w:sz w:val="24"/>
        </w:rPr>
        <w:t>La exposición permane</w:t>
      </w:r>
      <w:r w:rsidR="0095737B">
        <w:rPr>
          <w:b w:val="0"/>
          <w:sz w:val="24"/>
        </w:rPr>
        <w:t>n</w:t>
      </w:r>
      <w:r>
        <w:rPr>
          <w:b w:val="0"/>
          <w:sz w:val="24"/>
        </w:rPr>
        <w:t xml:space="preserve">te del museo tiene 13 salas con 13 grandes temas. Para el taller, hemos elegido tres de ellas y las hemos señalado con un signo de STOP. Utilizamos una hora en las tres salas de la exposición permanente. Los temas fueron: infancia, juventud y jóvenes adultos en la cultura campesina de la Hungría actual. </w:t>
      </w:r>
    </w:p>
    <w:p w:rsidR="00F43587" w:rsidRPr="001F63F1" w:rsidRDefault="00F43587" w:rsidP="00F43587">
      <w:pPr>
        <w:pStyle w:val="Cierre"/>
        <w:jc w:val="both"/>
        <w:rPr>
          <w:b w:val="0"/>
          <w:sz w:val="24"/>
        </w:rPr>
      </w:pPr>
      <w:r>
        <w:rPr>
          <w:b w:val="0"/>
          <w:sz w:val="24"/>
        </w:rPr>
        <w:t>Los participantes realizaron la actividad en parejas poniendo signos de LIKE en las vitrinas. Tienen que buscar objetos que encuentren interesantes pero que no sepan identificar. Después tienen que imaginar una función inventada para ese objeto y definirla sólo con tres palabras. Cuando todo el grupo haya terminado, recorrimos la exposición para ver todos los objetos selecconados y discutimos sobre ellos. Principalmente escuchamos las ideas de los jóvenes y sus historias sobre sus experiencias con objetos similares a los que habían elegido</w:t>
      </w:r>
      <w:r w:rsidRPr="001F63F1">
        <w:rPr>
          <w:b w:val="0"/>
          <w:sz w:val="24"/>
        </w:rPr>
        <w:t xml:space="preserve">. </w:t>
      </w:r>
      <w:r>
        <w:rPr>
          <w:b w:val="0"/>
          <w:sz w:val="24"/>
        </w:rPr>
        <w:t xml:space="preserve">Después de contar sus historias e ideas, nosotros aportamos la información del </w:t>
      </w:r>
      <w:r>
        <w:rPr>
          <w:b w:val="0"/>
          <w:i/>
          <w:sz w:val="24"/>
        </w:rPr>
        <w:t xml:space="preserve">conocimiento del </w:t>
      </w:r>
      <w:r w:rsidRPr="00BD7F66">
        <w:rPr>
          <w:b w:val="0"/>
          <w:sz w:val="24"/>
        </w:rPr>
        <w:t>museo</w:t>
      </w:r>
      <w:r>
        <w:rPr>
          <w:b w:val="0"/>
          <w:sz w:val="24"/>
        </w:rPr>
        <w:t xml:space="preserve"> sobre los objetos</w:t>
      </w:r>
      <w:r w:rsidRPr="001F63F1">
        <w:rPr>
          <w:b w:val="0"/>
          <w:sz w:val="24"/>
        </w:rPr>
        <w:t xml:space="preserve">. </w:t>
      </w:r>
      <w:r>
        <w:rPr>
          <w:b w:val="0"/>
          <w:sz w:val="24"/>
        </w:rPr>
        <w:t>Cambiendo la forma de dar información, podemos hacerla más interesante.</w:t>
      </w:r>
      <w:r w:rsidRPr="001F63F1">
        <w:rPr>
          <w:b w:val="0"/>
          <w:sz w:val="24"/>
        </w:rPr>
        <w:t xml:space="preserve"> </w:t>
      </w:r>
    </w:p>
    <w:p w:rsidR="00F43587" w:rsidRDefault="00F43587" w:rsidP="00F43587">
      <w:pPr>
        <w:pStyle w:val="Cierre"/>
        <w:jc w:val="both"/>
        <w:rPr>
          <w:b w:val="0"/>
          <w:sz w:val="24"/>
        </w:rPr>
      </w:pPr>
      <w:r>
        <w:rPr>
          <w:b w:val="0"/>
          <w:sz w:val="24"/>
        </w:rPr>
        <w:t>En este ejercicio continuamos con el desarrollo experto de los jóvenes y al mismo tiempo examinamos las diferencias entre el conocimiento de generaciones diferentes, a través de la observación de distintos objetos observando el paralelismo entre los contemporaneos y los pasados</w:t>
      </w:r>
      <w:r w:rsidRPr="001F63F1">
        <w:rPr>
          <w:b w:val="0"/>
          <w:sz w:val="24"/>
        </w:rPr>
        <w:t>.</w:t>
      </w:r>
    </w:p>
    <w:p w:rsidR="00F43587" w:rsidRDefault="00F43587" w:rsidP="00F43587">
      <w:pPr>
        <w:pStyle w:val="Cierre"/>
        <w:jc w:val="both"/>
        <w:rPr>
          <w:b w:val="0"/>
          <w:sz w:val="24"/>
        </w:rPr>
      </w:pPr>
    </w:p>
    <w:p w:rsidR="00F43587" w:rsidRDefault="00F43587" w:rsidP="00F43587">
      <w:pPr>
        <w:pStyle w:val="Cierre"/>
        <w:jc w:val="both"/>
        <w:rPr>
          <w:b w:val="0"/>
          <w:sz w:val="24"/>
        </w:rPr>
      </w:pPr>
    </w:p>
    <w:p w:rsidR="00F43587" w:rsidRPr="001F63F1" w:rsidRDefault="00F43587" w:rsidP="00F43587">
      <w:pPr>
        <w:pStyle w:val="Cierre"/>
        <w:jc w:val="both"/>
        <w:rPr>
          <w:b w:val="0"/>
          <w:sz w:val="24"/>
        </w:rPr>
      </w:pPr>
    </w:p>
    <w:p w:rsidR="00F43587" w:rsidRPr="001F63F1" w:rsidRDefault="00F43587" w:rsidP="00F43587">
      <w:pPr>
        <w:pStyle w:val="Cierre"/>
        <w:jc w:val="both"/>
        <w:rPr>
          <w:rFonts w:ascii="Century Gothic" w:hAnsi="Century Gothic"/>
          <w:b w:val="0"/>
          <w:bCs/>
          <w:color w:val="00B0F0"/>
          <w:sz w:val="28"/>
        </w:rPr>
      </w:pPr>
    </w:p>
    <w:p w:rsidR="00F43587" w:rsidRPr="001F63F1" w:rsidRDefault="00F43587" w:rsidP="00F43587">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 xml:space="preserve">Hackathon: </w:t>
      </w:r>
      <w:r>
        <w:rPr>
          <w:rFonts w:ascii="Century Gothic" w:hAnsi="Century Gothic"/>
          <w:color w:val="00B0F0"/>
          <w:sz w:val="28"/>
        </w:rPr>
        <w:t>Cómo usar el arte público en una aplicación.</w:t>
      </w:r>
      <w:r w:rsidRPr="001F63F1">
        <w:rPr>
          <w:rFonts w:ascii="Century Gothic" w:hAnsi="Century Gothic"/>
          <w:color w:val="00B0F0"/>
          <w:sz w:val="28"/>
        </w:rPr>
        <w:t xml:space="preserve"> (HAM)</w:t>
      </w:r>
    </w:p>
    <w:p w:rsidR="00F43587" w:rsidRPr="001F63F1" w:rsidRDefault="00F43587" w:rsidP="00F43587">
      <w:pPr>
        <w:pStyle w:val="Cierre"/>
        <w:ind w:left="709"/>
        <w:rPr>
          <w:rFonts w:ascii="Century Gothic" w:hAnsi="Century Gothic"/>
          <w:color w:val="00B0F0"/>
          <w:sz w:val="28"/>
        </w:rPr>
      </w:pPr>
    </w:p>
    <w:p w:rsidR="00F43587" w:rsidRPr="001F63F1" w:rsidRDefault="00F43587" w:rsidP="00F43587">
      <w:pPr>
        <w:pStyle w:val="Cierre"/>
        <w:jc w:val="both"/>
        <w:rPr>
          <w:b w:val="0"/>
          <w:sz w:val="24"/>
        </w:rPr>
      </w:pPr>
      <w:r>
        <w:rPr>
          <w:b w:val="0"/>
          <w:sz w:val="24"/>
        </w:rPr>
        <w:t xml:space="preserve">Los participantes se dividieron en cuatro grupos. Cada uno de ellos crearon distintas ideas sobre cómo utilizar el arte público en el entorno digital. </w:t>
      </w:r>
    </w:p>
    <w:p w:rsidR="00F43587" w:rsidRPr="001F63F1" w:rsidRDefault="00F43587" w:rsidP="00F43587">
      <w:pPr>
        <w:pStyle w:val="Cierre"/>
        <w:jc w:val="both"/>
        <w:rPr>
          <w:b w:val="0"/>
          <w:sz w:val="24"/>
        </w:rPr>
      </w:pPr>
      <w:r>
        <w:rPr>
          <w:b w:val="0"/>
          <w:sz w:val="24"/>
        </w:rPr>
        <w:t xml:space="preserve">Las ideas fueron mostradas y explicadas a todos. </w:t>
      </w:r>
    </w:p>
    <w:p w:rsidR="00F43587" w:rsidRPr="001F63F1" w:rsidRDefault="00F43587" w:rsidP="00F43587">
      <w:pPr>
        <w:pStyle w:val="Cierre"/>
        <w:jc w:val="both"/>
        <w:rPr>
          <w:b w:val="0"/>
          <w:sz w:val="24"/>
        </w:rPr>
      </w:pPr>
      <w:r>
        <w:rPr>
          <w:b w:val="0"/>
          <w:sz w:val="24"/>
        </w:rPr>
        <w:t>Las ideas tenían que inventaron fueron:</w:t>
      </w:r>
    </w:p>
    <w:p w:rsidR="00F43587" w:rsidRPr="001F63F1" w:rsidRDefault="00F43587" w:rsidP="00F43587">
      <w:pPr>
        <w:pStyle w:val="Cierre"/>
        <w:jc w:val="both"/>
        <w:rPr>
          <w:b w:val="0"/>
          <w:sz w:val="24"/>
        </w:rPr>
      </w:pPr>
      <w:r w:rsidRPr="001F63F1">
        <w:rPr>
          <w:b w:val="0"/>
          <w:sz w:val="24"/>
        </w:rPr>
        <w:t>1.</w:t>
      </w:r>
      <w:r w:rsidRPr="001F63F1">
        <w:rPr>
          <w:b w:val="0"/>
          <w:sz w:val="24"/>
        </w:rPr>
        <w:tab/>
      </w:r>
      <w:r>
        <w:rPr>
          <w:b w:val="0"/>
          <w:sz w:val="24"/>
        </w:rPr>
        <w:t>Mi camino del Arte- Test</w:t>
      </w:r>
    </w:p>
    <w:p w:rsidR="00F43587" w:rsidRPr="001F63F1" w:rsidRDefault="00F43587" w:rsidP="00F43587">
      <w:pPr>
        <w:pStyle w:val="Cierre"/>
        <w:jc w:val="both"/>
        <w:rPr>
          <w:b w:val="0"/>
          <w:sz w:val="24"/>
        </w:rPr>
      </w:pPr>
      <w:r>
        <w:rPr>
          <w:b w:val="0"/>
          <w:sz w:val="24"/>
        </w:rPr>
        <w:t>Se trata de contestar una serie de preguntas acerca del arte. El test define el gusto de la paersona por el arte y traza un camino ideal con el arte público en la ciudad que le gustaría a esa persona.</w:t>
      </w:r>
    </w:p>
    <w:p w:rsidR="00F43587" w:rsidRPr="001F63F1" w:rsidRDefault="00F43587" w:rsidP="00F43587">
      <w:pPr>
        <w:pStyle w:val="Cierre"/>
        <w:jc w:val="both"/>
        <w:rPr>
          <w:b w:val="0"/>
          <w:sz w:val="24"/>
        </w:rPr>
      </w:pPr>
      <w:r>
        <w:rPr>
          <w:b w:val="0"/>
          <w:sz w:val="24"/>
        </w:rPr>
        <w:t>2.</w:t>
      </w:r>
      <w:r>
        <w:rPr>
          <w:b w:val="0"/>
          <w:sz w:val="24"/>
        </w:rPr>
        <w:tab/>
        <w:t>Regalos- Aplicación</w:t>
      </w:r>
    </w:p>
    <w:p w:rsidR="00F43587" w:rsidRPr="001F63F1" w:rsidRDefault="00F43587" w:rsidP="00F43587">
      <w:pPr>
        <w:pStyle w:val="Cierre"/>
        <w:jc w:val="both"/>
        <w:rPr>
          <w:b w:val="0"/>
          <w:sz w:val="24"/>
        </w:rPr>
      </w:pPr>
      <w:r>
        <w:rPr>
          <w:b w:val="0"/>
          <w:sz w:val="24"/>
        </w:rPr>
        <w:t xml:space="preserve">Puedes hacer tu propios pequeños regalos de estatuas y puedes ver los reglos de otros. </w:t>
      </w:r>
    </w:p>
    <w:p w:rsidR="00F43587" w:rsidRPr="001F63F1" w:rsidRDefault="00F43587" w:rsidP="00F43587">
      <w:pPr>
        <w:pStyle w:val="Cierre"/>
        <w:jc w:val="both"/>
        <w:rPr>
          <w:b w:val="0"/>
          <w:sz w:val="24"/>
        </w:rPr>
      </w:pPr>
      <w:r w:rsidRPr="001F63F1">
        <w:rPr>
          <w:b w:val="0"/>
          <w:sz w:val="24"/>
        </w:rPr>
        <w:t>3.</w:t>
      </w:r>
      <w:r w:rsidRPr="001F63F1">
        <w:rPr>
          <w:b w:val="0"/>
          <w:sz w:val="24"/>
        </w:rPr>
        <w:tab/>
      </w:r>
      <w:r>
        <w:rPr>
          <w:b w:val="0"/>
          <w:sz w:val="24"/>
        </w:rPr>
        <w:t>Cita- AplicaciónDate</w:t>
      </w:r>
    </w:p>
    <w:p w:rsidR="00F43587" w:rsidRPr="001F63F1" w:rsidRDefault="00F43587" w:rsidP="00F43587">
      <w:pPr>
        <w:pStyle w:val="Cierre"/>
        <w:jc w:val="both"/>
        <w:rPr>
          <w:b w:val="0"/>
          <w:sz w:val="24"/>
        </w:rPr>
      </w:pPr>
      <w:r>
        <w:rPr>
          <w:b w:val="0"/>
          <w:sz w:val="24"/>
        </w:rPr>
        <w:t xml:space="preserve">Puedes organizar citas con la gente a la que le ha gustado la misma estatua que a ti. </w:t>
      </w:r>
    </w:p>
    <w:p w:rsidR="00F43587" w:rsidRPr="001F63F1" w:rsidRDefault="00F43587" w:rsidP="00F43587">
      <w:pPr>
        <w:pStyle w:val="Cierre"/>
        <w:jc w:val="both"/>
        <w:rPr>
          <w:b w:val="0"/>
          <w:sz w:val="24"/>
        </w:rPr>
      </w:pPr>
      <w:r>
        <w:rPr>
          <w:b w:val="0"/>
          <w:sz w:val="24"/>
        </w:rPr>
        <w:t>4.</w:t>
      </w:r>
      <w:r>
        <w:rPr>
          <w:b w:val="0"/>
          <w:sz w:val="24"/>
        </w:rPr>
        <w:tab/>
        <w:t>Tonos de las estaturas</w:t>
      </w:r>
    </w:p>
    <w:p w:rsidR="00F43587" w:rsidRPr="001F63F1" w:rsidRDefault="00F43587" w:rsidP="00F43587">
      <w:pPr>
        <w:pStyle w:val="Cierre"/>
        <w:jc w:val="both"/>
        <w:rPr>
          <w:b w:val="0"/>
          <w:sz w:val="24"/>
        </w:rPr>
      </w:pPr>
      <w:r>
        <w:rPr>
          <w:b w:val="0"/>
          <w:sz w:val="24"/>
        </w:rPr>
        <w:t>Puedes construir un recorrido de las estautas y añadir música o bien en todo el recorrido o en cada estatua individual. El público puede ir y escuchar la música de los otros y opinar si está conectada con las estatuas.</w:t>
      </w:r>
    </w:p>
    <w:p w:rsidR="00C94DF1" w:rsidRPr="001F63F1" w:rsidRDefault="00C94DF1" w:rsidP="001F39B1">
      <w:pPr>
        <w:pStyle w:val="Cierre"/>
        <w:jc w:val="both"/>
        <w:rPr>
          <w:b w:val="0"/>
          <w:sz w:val="24"/>
        </w:rPr>
      </w:pPr>
      <w:r w:rsidRPr="001F63F1">
        <w:rPr>
          <w:b w:val="0"/>
          <w:sz w:val="24"/>
        </w:rPr>
        <w:t>You could organize dates with people that have liked the same statues as you, by the statue you both liked.</w:t>
      </w:r>
    </w:p>
    <w:p w:rsidR="00C94DF1" w:rsidRPr="001F63F1" w:rsidRDefault="00C94DF1" w:rsidP="001F39B1">
      <w:pPr>
        <w:pStyle w:val="Cierre"/>
        <w:jc w:val="both"/>
        <w:rPr>
          <w:b w:val="0"/>
          <w:sz w:val="24"/>
        </w:rPr>
      </w:pPr>
      <w:r w:rsidRPr="001F63F1">
        <w:rPr>
          <w:b w:val="0"/>
          <w:sz w:val="24"/>
        </w:rPr>
        <w:t>4.</w:t>
      </w:r>
      <w:r w:rsidRPr="001F63F1">
        <w:rPr>
          <w:b w:val="0"/>
          <w:sz w:val="24"/>
        </w:rPr>
        <w:tab/>
        <w:t>Statue tunes</w:t>
      </w:r>
    </w:p>
    <w:p w:rsidR="00C94DF1" w:rsidRPr="001F63F1" w:rsidRDefault="00C94DF1" w:rsidP="001F39B1">
      <w:pPr>
        <w:pStyle w:val="Cierre"/>
        <w:jc w:val="both"/>
        <w:rPr>
          <w:b w:val="0"/>
          <w:sz w:val="24"/>
        </w:rPr>
      </w:pPr>
      <w:r w:rsidRPr="001F63F1">
        <w:rPr>
          <w:b w:val="0"/>
          <w:sz w:val="24"/>
        </w:rPr>
        <w:t>You could build tours about the statues and add music to the tours. You could add music to individual statues. People could go and listen what music others had felt is connected to the statues.</w:t>
      </w:r>
    </w:p>
    <w:p w:rsidR="00C94DF1" w:rsidRPr="001F63F1" w:rsidRDefault="00C94DF1" w:rsidP="001D7165">
      <w:pPr>
        <w:pStyle w:val="Firma"/>
        <w:rPr>
          <w:sz w:val="24"/>
          <w:lang w:val="en-US"/>
        </w:rPr>
      </w:pPr>
    </w:p>
    <w:p w:rsidR="00BA6E08" w:rsidRPr="001F63F1" w:rsidRDefault="00BA6E08" w:rsidP="00C94DF1">
      <w:pPr>
        <w:rPr>
          <w:rFonts w:ascii="Century Gothic" w:hAnsi="Century Gothic"/>
          <w:b/>
          <w:color w:val="455169"/>
          <w:sz w:val="48"/>
          <w:szCs w:val="40"/>
        </w:rPr>
      </w:pPr>
    </w:p>
    <w:p w:rsidR="00BA6E08" w:rsidRPr="001F63F1" w:rsidRDefault="00BA6E08" w:rsidP="00C94DF1">
      <w:pPr>
        <w:rPr>
          <w:rFonts w:ascii="Century Gothic" w:hAnsi="Century Gothic"/>
          <w:b/>
          <w:color w:val="455169"/>
          <w:sz w:val="48"/>
          <w:szCs w:val="40"/>
        </w:rPr>
      </w:pPr>
    </w:p>
    <w:p w:rsidR="00C94DF1" w:rsidRPr="001F63F1" w:rsidRDefault="001F4D64" w:rsidP="00BA6E08">
      <w:pPr>
        <w:pStyle w:val="Cierre"/>
        <w:jc w:val="center"/>
        <w:rPr>
          <w:rFonts w:ascii="Century Gothic" w:hAnsi="Century Gothic"/>
          <w:color w:val="455169"/>
          <w:sz w:val="44"/>
          <w:szCs w:val="40"/>
        </w:rPr>
      </w:pPr>
      <w:r>
        <w:rPr>
          <w:rFonts w:ascii="Century Gothic" w:hAnsi="Century Gothic"/>
          <w:color w:val="455169"/>
          <w:sz w:val="44"/>
          <w:szCs w:val="40"/>
        </w:rPr>
        <w:t>Capítulo</w:t>
      </w:r>
      <w:r w:rsidR="00BA6E08" w:rsidRPr="001F63F1">
        <w:rPr>
          <w:rFonts w:ascii="Century Gothic" w:hAnsi="Century Gothic"/>
          <w:color w:val="455169"/>
          <w:sz w:val="44"/>
          <w:szCs w:val="40"/>
        </w:rPr>
        <w:t xml:space="preserve"> 4: </w:t>
      </w:r>
      <w:r>
        <w:rPr>
          <w:rFonts w:ascii="Century Gothic" w:hAnsi="Century Gothic"/>
          <w:color w:val="455169"/>
          <w:sz w:val="44"/>
          <w:szCs w:val="40"/>
        </w:rPr>
        <w:t xml:space="preserve">Artesanía creativa </w:t>
      </w:r>
    </w:p>
    <w:p w:rsidR="009D72C5" w:rsidRPr="001F63F1" w:rsidRDefault="009D72C5" w:rsidP="009D72C5">
      <w:pPr>
        <w:pStyle w:val="Cierre"/>
        <w:jc w:val="both"/>
        <w:rPr>
          <w:rFonts w:ascii="Century Gothic" w:hAnsi="Century Gothic"/>
          <w:color w:val="455169"/>
          <w:sz w:val="44"/>
          <w:szCs w:val="40"/>
        </w:rPr>
      </w:pPr>
      <w:r w:rsidRPr="001F63F1">
        <w:rPr>
          <w:rFonts w:ascii="Century Gothic" w:hAnsi="Century Gothic"/>
          <w:color w:val="455169"/>
          <w:sz w:val="44"/>
          <w:szCs w:val="40"/>
        </w:rPr>
        <w:t xml:space="preserve">   </w:t>
      </w:r>
    </w:p>
    <w:p w:rsidR="00BA6E08" w:rsidRPr="001F63F1" w:rsidRDefault="00BA6E08" w:rsidP="00BA6E08">
      <w:pPr>
        <w:pStyle w:val="Cierre"/>
        <w:jc w:val="center"/>
        <w:rPr>
          <w:rFonts w:ascii="Century Gothic" w:hAnsi="Century Gothic"/>
          <w:color w:val="455169"/>
          <w:sz w:val="44"/>
          <w:szCs w:val="40"/>
        </w:rPr>
      </w:pPr>
    </w:p>
    <w:p w:rsidR="00BA6E08" w:rsidRPr="001F63F1" w:rsidRDefault="00BA6E08" w:rsidP="00BA6E08">
      <w:pPr>
        <w:pStyle w:val="Cierre"/>
        <w:jc w:val="center"/>
        <w:rPr>
          <w:sz w:val="24"/>
          <w:lang w:val="en-US"/>
        </w:rPr>
      </w:pPr>
    </w:p>
    <w:p w:rsidR="00C94DF1" w:rsidRPr="001F63F1" w:rsidRDefault="001F4D64" w:rsidP="00BA6E08">
      <w:pPr>
        <w:pStyle w:val="Cierre"/>
        <w:numPr>
          <w:ilvl w:val="0"/>
          <w:numId w:val="23"/>
        </w:numPr>
        <w:ind w:left="709" w:hanging="305"/>
        <w:rPr>
          <w:rFonts w:ascii="Century Gothic" w:hAnsi="Century Gothic"/>
          <w:color w:val="00B0F0"/>
          <w:sz w:val="28"/>
        </w:rPr>
      </w:pPr>
      <w:r>
        <w:rPr>
          <w:rFonts w:ascii="Century Gothic" w:hAnsi="Century Gothic"/>
          <w:color w:val="00B0F0"/>
          <w:sz w:val="28"/>
        </w:rPr>
        <w:t xml:space="preserve">Personalidad e identidad en el Espacio/Laboratorio </w:t>
      </w:r>
      <w:r w:rsidR="00C94DF1" w:rsidRPr="001F63F1">
        <w:rPr>
          <w:rFonts w:ascii="Century Gothic" w:hAnsi="Century Gothic"/>
          <w:color w:val="00B0F0"/>
          <w:sz w:val="28"/>
        </w:rPr>
        <w:t>(Stand129)</w:t>
      </w:r>
    </w:p>
    <w:p w:rsidR="00BA6E08" w:rsidRPr="001F63F1" w:rsidRDefault="00BA6E08" w:rsidP="00BA6E08">
      <w:pPr>
        <w:pStyle w:val="Cierre"/>
        <w:jc w:val="both"/>
        <w:rPr>
          <w:b w:val="0"/>
          <w:color w:val="auto"/>
          <w:sz w:val="24"/>
        </w:rPr>
      </w:pPr>
    </w:p>
    <w:p w:rsidR="001F4D64" w:rsidRDefault="001F4D64" w:rsidP="00BA6E08">
      <w:pPr>
        <w:pStyle w:val="Cierre"/>
        <w:jc w:val="both"/>
        <w:rPr>
          <w:b w:val="0"/>
          <w:sz w:val="24"/>
        </w:rPr>
      </w:pPr>
      <w:r>
        <w:rPr>
          <w:sz w:val="24"/>
        </w:rPr>
        <w:t>Graffiti</w:t>
      </w:r>
      <w:r w:rsidR="00C94DF1" w:rsidRPr="001F63F1">
        <w:rPr>
          <w:sz w:val="24"/>
        </w:rPr>
        <w:t>s</w:t>
      </w:r>
      <w:r w:rsidR="00C94DF1" w:rsidRPr="001F63F1">
        <w:rPr>
          <w:b w:val="0"/>
          <w:sz w:val="24"/>
        </w:rPr>
        <w:t xml:space="preserve">: </w:t>
      </w:r>
      <w:r>
        <w:rPr>
          <w:b w:val="0"/>
          <w:sz w:val="24"/>
        </w:rPr>
        <w:t>Muchos de los participantes habían preparado grandes stencils de sus ídolos. Los pintamos en lienzos grandes y hablamos sobre el motivo por el que habían elegido estas personas, qué era lo que les gustaba de ellos, etc. Los grafitis deberían haber sido hechos fuera, en la ciudad, pero como el tiempo no acompañaba para hacer grafitis fuera, decidimos quedarnos dentro y hacer las pinturas en lienzos que luego llevamos a espacios al aire libre.</w:t>
      </w:r>
    </w:p>
    <w:p w:rsidR="00C94DF1" w:rsidRPr="001F63F1" w:rsidRDefault="00C94DF1" w:rsidP="00BA6E08">
      <w:pPr>
        <w:pStyle w:val="Cierre"/>
        <w:jc w:val="both"/>
        <w:rPr>
          <w:b w:val="0"/>
          <w:sz w:val="24"/>
        </w:rPr>
      </w:pPr>
    </w:p>
    <w:p w:rsidR="00C94DF1" w:rsidRPr="001F63F1" w:rsidRDefault="00004003" w:rsidP="00BA6E08">
      <w:pPr>
        <w:pStyle w:val="Cierre"/>
        <w:jc w:val="both"/>
        <w:rPr>
          <w:b w:val="0"/>
          <w:sz w:val="24"/>
        </w:rPr>
      </w:pPr>
      <w:r>
        <w:rPr>
          <w:sz w:val="24"/>
        </w:rPr>
        <w:t>Máscaras</w:t>
      </w:r>
      <w:r w:rsidR="00C94DF1" w:rsidRPr="001F63F1">
        <w:rPr>
          <w:b w:val="0"/>
          <w:sz w:val="24"/>
        </w:rPr>
        <w:t xml:space="preserve">: </w:t>
      </w:r>
      <w:r w:rsidR="001F4D64">
        <w:rPr>
          <w:b w:val="0"/>
          <w:sz w:val="24"/>
        </w:rPr>
        <w:t>Paralelamente a los grafitis, hicimos máscaras de escayola. En parejas, los participantes hicieron un molde de escayola de sus caras. Hablamos de cómo era sentirse bajo la máscara y si reconocían a la persona que había sido „el modelo” de cada máscara, una vez terminada. Al mismo tiempo, transformamos parte de las máscaras y les dimos formas especiales. Hablamos de cómo las máscaras pueden mostrar y ocultar identidades al mismo tiempo.</w:t>
      </w:r>
    </w:p>
    <w:p w:rsidR="00C94DF1" w:rsidRPr="001F63F1" w:rsidRDefault="00C94DF1" w:rsidP="00BA6E08">
      <w:pPr>
        <w:pStyle w:val="Cierre"/>
        <w:ind w:left="709"/>
        <w:rPr>
          <w:rFonts w:ascii="Century Gothic" w:hAnsi="Century Gothic"/>
          <w:color w:val="00B0F0"/>
          <w:sz w:val="28"/>
        </w:rPr>
      </w:pPr>
    </w:p>
    <w:p w:rsidR="00C94DF1" w:rsidRPr="001F63F1" w:rsidRDefault="00A03F95" w:rsidP="00BA6E08">
      <w:pPr>
        <w:pStyle w:val="Cierre"/>
        <w:numPr>
          <w:ilvl w:val="0"/>
          <w:numId w:val="23"/>
        </w:numPr>
        <w:ind w:left="709" w:hanging="305"/>
        <w:rPr>
          <w:rFonts w:ascii="Century Gothic" w:hAnsi="Century Gothic"/>
          <w:color w:val="00B0F0"/>
          <w:sz w:val="28"/>
        </w:rPr>
      </w:pPr>
      <w:r>
        <w:rPr>
          <w:rFonts w:ascii="Century Gothic" w:hAnsi="Century Gothic"/>
          <w:color w:val="00B0F0"/>
          <w:sz w:val="28"/>
        </w:rPr>
        <w:t>Haz tu bolsa</w:t>
      </w:r>
      <w:r w:rsidR="00C94DF1" w:rsidRPr="001F63F1">
        <w:rPr>
          <w:rFonts w:ascii="Century Gothic" w:hAnsi="Century Gothic"/>
          <w:color w:val="00B0F0"/>
          <w:sz w:val="28"/>
        </w:rPr>
        <w:t>! (Elan</w:t>
      </w:r>
      <w:r w:rsidR="00BA6E08" w:rsidRPr="001F63F1">
        <w:rPr>
          <w:rFonts w:ascii="Century Gothic" w:hAnsi="Century Gothic"/>
          <w:color w:val="00B0F0"/>
          <w:sz w:val="28"/>
        </w:rPr>
        <w:t xml:space="preserve"> Interculturel</w:t>
      </w:r>
      <w:r w:rsidR="00C94DF1" w:rsidRPr="001F63F1">
        <w:rPr>
          <w:rFonts w:ascii="Century Gothic" w:hAnsi="Century Gothic"/>
          <w:color w:val="00B0F0"/>
          <w:sz w:val="28"/>
        </w:rPr>
        <w:t>)</w:t>
      </w:r>
    </w:p>
    <w:p w:rsidR="00BA6E08" w:rsidRPr="001F63F1" w:rsidRDefault="00BA6E08" w:rsidP="00BA6E08">
      <w:pPr>
        <w:pStyle w:val="Cierre"/>
        <w:ind w:left="709"/>
        <w:rPr>
          <w:rFonts w:ascii="Century Gothic" w:hAnsi="Century Gothic"/>
          <w:color w:val="00B0F0"/>
          <w:sz w:val="28"/>
        </w:rPr>
      </w:pPr>
    </w:p>
    <w:p w:rsidR="00C94DF1" w:rsidRPr="001F63F1" w:rsidRDefault="00004003" w:rsidP="00BA6E08">
      <w:pPr>
        <w:pStyle w:val="Cierre"/>
        <w:jc w:val="both"/>
        <w:rPr>
          <w:b w:val="0"/>
          <w:sz w:val="24"/>
        </w:rPr>
      </w:pPr>
      <w:r w:rsidRPr="00004003">
        <w:rPr>
          <w:b w:val="0"/>
          <w:sz w:val="24"/>
        </w:rPr>
        <w:t>Taller de artesanía de arte liderado por los jóvenes voluntarios del Museo. Proponen dos activi</w:t>
      </w:r>
      <w:r>
        <w:rPr>
          <w:b w:val="0"/>
          <w:sz w:val="24"/>
        </w:rPr>
        <w:t>dades durante la mañana: crear s</w:t>
      </w:r>
      <w:r w:rsidRPr="00004003">
        <w:rPr>
          <w:b w:val="0"/>
          <w:sz w:val="24"/>
        </w:rPr>
        <w:t xml:space="preserve">us propios pins y personalizar </w:t>
      </w:r>
      <w:r>
        <w:rPr>
          <w:b w:val="0"/>
          <w:sz w:val="24"/>
        </w:rPr>
        <w:t>sus</w:t>
      </w:r>
      <w:r w:rsidRPr="00004003">
        <w:rPr>
          <w:b w:val="0"/>
          <w:sz w:val="24"/>
        </w:rPr>
        <w:t xml:space="preserve"> bolsa</w:t>
      </w:r>
      <w:r>
        <w:rPr>
          <w:b w:val="0"/>
          <w:sz w:val="24"/>
        </w:rPr>
        <w:t>s del</w:t>
      </w:r>
      <w:r w:rsidRPr="00004003">
        <w:rPr>
          <w:b w:val="0"/>
          <w:sz w:val="24"/>
        </w:rPr>
        <w:t xml:space="preserve"> </w:t>
      </w:r>
      <w:r>
        <w:rPr>
          <w:b w:val="0"/>
          <w:sz w:val="24"/>
        </w:rPr>
        <w:t>Centro Pompidou</w:t>
      </w:r>
      <w:r w:rsidRPr="00004003">
        <w:rPr>
          <w:b w:val="0"/>
          <w:sz w:val="24"/>
        </w:rPr>
        <w:t xml:space="preserve">.  Al final del taller </w:t>
      </w:r>
      <w:r>
        <w:rPr>
          <w:b w:val="0"/>
          <w:sz w:val="24"/>
        </w:rPr>
        <w:t xml:space="preserve">tenían que comisariar y presentarnos el resultado como si fuera una exposición. </w:t>
      </w:r>
      <w:r w:rsidRPr="00004003">
        <w:rPr>
          <w:b w:val="0"/>
          <w:sz w:val="24"/>
        </w:rPr>
        <w:t xml:space="preserve">Los participantes contaron la historia </w:t>
      </w:r>
      <w:r>
        <w:rPr>
          <w:b w:val="0"/>
          <w:sz w:val="24"/>
        </w:rPr>
        <w:t>de donde partían</w:t>
      </w:r>
      <w:r w:rsidRPr="00004003">
        <w:rPr>
          <w:b w:val="0"/>
          <w:sz w:val="24"/>
        </w:rPr>
        <w:t xml:space="preserve"> su</w:t>
      </w:r>
      <w:r>
        <w:rPr>
          <w:b w:val="0"/>
          <w:sz w:val="24"/>
        </w:rPr>
        <w:t>s</w:t>
      </w:r>
      <w:r w:rsidRPr="00004003">
        <w:rPr>
          <w:b w:val="0"/>
          <w:sz w:val="24"/>
        </w:rPr>
        <w:t xml:space="preserve"> dibujo</w:t>
      </w:r>
      <w:r>
        <w:rPr>
          <w:b w:val="0"/>
          <w:sz w:val="24"/>
        </w:rPr>
        <w:t>s. Pod</w:t>
      </w:r>
      <w:r w:rsidRPr="00004003">
        <w:rPr>
          <w:b w:val="0"/>
          <w:sz w:val="24"/>
        </w:rPr>
        <w:t>ía</w:t>
      </w:r>
      <w:r>
        <w:rPr>
          <w:b w:val="0"/>
          <w:sz w:val="24"/>
        </w:rPr>
        <w:t>n</w:t>
      </w:r>
      <w:r w:rsidRPr="00004003">
        <w:rPr>
          <w:b w:val="0"/>
          <w:sz w:val="24"/>
        </w:rPr>
        <w:t xml:space="preserve"> trabajar </w:t>
      </w:r>
      <w:r>
        <w:rPr>
          <w:b w:val="0"/>
          <w:sz w:val="24"/>
        </w:rPr>
        <w:t>sobre</w:t>
      </w:r>
      <w:r w:rsidRPr="00004003">
        <w:rPr>
          <w:b w:val="0"/>
          <w:sz w:val="24"/>
        </w:rPr>
        <w:t xml:space="preserve"> las cosas que le </w:t>
      </w:r>
      <w:r>
        <w:rPr>
          <w:b w:val="0"/>
          <w:sz w:val="24"/>
        </w:rPr>
        <w:t>más les gustaba d</w:t>
      </w:r>
      <w:r w:rsidRPr="00004003">
        <w:rPr>
          <w:b w:val="0"/>
          <w:sz w:val="24"/>
        </w:rPr>
        <w:t>el Museo y trata</w:t>
      </w:r>
      <w:r>
        <w:rPr>
          <w:b w:val="0"/>
          <w:sz w:val="24"/>
        </w:rPr>
        <w:t>r</w:t>
      </w:r>
      <w:r w:rsidRPr="00004003">
        <w:rPr>
          <w:b w:val="0"/>
          <w:sz w:val="24"/>
        </w:rPr>
        <w:t xml:space="preserve"> de ponerlo en un </w:t>
      </w:r>
      <w:r>
        <w:rPr>
          <w:b w:val="0"/>
          <w:sz w:val="24"/>
        </w:rPr>
        <w:t xml:space="preserve">dibujo </w:t>
      </w:r>
      <w:r w:rsidRPr="00004003">
        <w:rPr>
          <w:b w:val="0"/>
          <w:sz w:val="24"/>
        </w:rPr>
        <w:t xml:space="preserve">en sus </w:t>
      </w:r>
      <w:r>
        <w:rPr>
          <w:b w:val="0"/>
          <w:sz w:val="24"/>
        </w:rPr>
        <w:t>bolsas del museo.</w:t>
      </w:r>
    </w:p>
    <w:p w:rsidR="00A03F95" w:rsidRDefault="00A03F95" w:rsidP="00BA6E08">
      <w:pPr>
        <w:pStyle w:val="Cierre"/>
        <w:jc w:val="both"/>
        <w:rPr>
          <w:b w:val="0"/>
          <w:sz w:val="24"/>
        </w:rPr>
      </w:pPr>
    </w:p>
    <w:p w:rsidR="00A03F95" w:rsidRDefault="00A03F95" w:rsidP="00BA6E08">
      <w:pPr>
        <w:pStyle w:val="Cierre"/>
        <w:jc w:val="both"/>
        <w:rPr>
          <w:b w:val="0"/>
          <w:sz w:val="24"/>
        </w:rPr>
      </w:pPr>
    </w:p>
    <w:p w:rsidR="00A03F95" w:rsidRDefault="00A03F95" w:rsidP="00BA6E08">
      <w:pPr>
        <w:pStyle w:val="Cierre"/>
        <w:jc w:val="both"/>
        <w:rPr>
          <w:b w:val="0"/>
          <w:sz w:val="24"/>
        </w:rPr>
      </w:pPr>
    </w:p>
    <w:p w:rsidR="00BA6E08" w:rsidRPr="001F63F1" w:rsidRDefault="00BA6E08" w:rsidP="00BA6E08">
      <w:pPr>
        <w:pStyle w:val="Cierre"/>
        <w:jc w:val="both"/>
        <w:rPr>
          <w:b w:val="0"/>
          <w:sz w:val="24"/>
        </w:rPr>
      </w:pPr>
    </w:p>
    <w:p w:rsidR="00196932" w:rsidRPr="001F63F1" w:rsidRDefault="00004003" w:rsidP="00C94DF1">
      <w:pPr>
        <w:pStyle w:val="Cierre"/>
        <w:numPr>
          <w:ilvl w:val="0"/>
          <w:numId w:val="23"/>
        </w:numPr>
        <w:ind w:left="709" w:hanging="305"/>
        <w:rPr>
          <w:rFonts w:ascii="Century Gothic" w:hAnsi="Century Gothic"/>
          <w:color w:val="00B0F0"/>
          <w:sz w:val="28"/>
        </w:rPr>
      </w:pPr>
      <w:r>
        <w:rPr>
          <w:rFonts w:ascii="Century Gothic" w:hAnsi="Century Gothic"/>
          <w:color w:val="00B0F0"/>
          <w:sz w:val="28"/>
        </w:rPr>
        <w:t>Círculo de tradiciones</w:t>
      </w:r>
      <w:r w:rsidR="00C94DF1" w:rsidRPr="001F63F1">
        <w:rPr>
          <w:rFonts w:ascii="Century Gothic" w:hAnsi="Century Gothic"/>
          <w:color w:val="00B0F0"/>
          <w:sz w:val="28"/>
        </w:rPr>
        <w:t xml:space="preserve"> (A</w:t>
      </w:r>
      <w:r w:rsidR="00964316" w:rsidRPr="001F63F1">
        <w:rPr>
          <w:rFonts w:ascii="Century Gothic" w:hAnsi="Century Gothic"/>
          <w:color w:val="00B0F0"/>
          <w:sz w:val="28"/>
        </w:rPr>
        <w:t>rtemisszio)</w:t>
      </w:r>
    </w:p>
    <w:p w:rsidR="00196932" w:rsidRPr="001F63F1" w:rsidRDefault="00196932" w:rsidP="00196932">
      <w:pPr>
        <w:pStyle w:val="Cierre"/>
        <w:jc w:val="both"/>
        <w:rPr>
          <w:b w:val="0"/>
          <w:sz w:val="24"/>
        </w:rPr>
      </w:pPr>
    </w:p>
    <w:p w:rsidR="00196932" w:rsidRPr="001F63F1" w:rsidRDefault="00A03F95" w:rsidP="00196932">
      <w:pPr>
        <w:pStyle w:val="Cierre"/>
        <w:jc w:val="both"/>
        <w:rPr>
          <w:b w:val="0"/>
          <w:sz w:val="24"/>
        </w:rPr>
      </w:pPr>
      <w:r>
        <w:rPr>
          <w:b w:val="0"/>
          <w:sz w:val="24"/>
        </w:rPr>
        <w:t>Animamos a los participantes a pensar sobre las tradiciones de los paises de origen, tradiciones ligadas a determinados momentos del año, o a ciertas ocasiones, momentos de la vida, etc. Lo realizan de modo individual, encontrando al menos tres tradiciones. Cuando está hecho, en grupos de tres, comparten sus tradiciones y dentro del grupo deciden cual es la más interesante/original/única, para cada componente. Una vez que cada uno elige una, encuentran una pareja de otro grupo y mientras uno cuenta la tradición, el otro la dibuja (o la pinta o hace un cómic de 2/3 imágenes). Al final, se comparte en círculo esta tradición con las imágenes resultantes.</w:t>
      </w:r>
    </w:p>
    <w:p w:rsidR="00196932" w:rsidRPr="001F63F1" w:rsidRDefault="00196932" w:rsidP="00196932">
      <w:pPr>
        <w:pStyle w:val="Cierre"/>
        <w:jc w:val="both"/>
        <w:rPr>
          <w:b w:val="0"/>
          <w:sz w:val="24"/>
        </w:rPr>
      </w:pPr>
    </w:p>
    <w:p w:rsidR="00196932" w:rsidRPr="001F63F1" w:rsidRDefault="00A03F95" w:rsidP="00196932">
      <w:pPr>
        <w:pStyle w:val="Cierre"/>
        <w:numPr>
          <w:ilvl w:val="0"/>
          <w:numId w:val="23"/>
        </w:numPr>
        <w:ind w:left="709" w:hanging="305"/>
        <w:rPr>
          <w:rFonts w:ascii="Century Gothic" w:hAnsi="Century Gothic"/>
          <w:color w:val="00B0F0"/>
          <w:sz w:val="28"/>
        </w:rPr>
      </w:pPr>
      <w:r>
        <w:rPr>
          <w:rFonts w:ascii="Century Gothic" w:hAnsi="Century Gothic"/>
          <w:color w:val="00B0F0"/>
          <w:sz w:val="28"/>
        </w:rPr>
        <w:t>La exposición</w:t>
      </w:r>
      <w:r w:rsidR="00C94DF1" w:rsidRPr="001F63F1">
        <w:rPr>
          <w:rFonts w:ascii="Century Gothic" w:hAnsi="Century Gothic"/>
          <w:color w:val="00B0F0"/>
          <w:sz w:val="28"/>
        </w:rPr>
        <w:t>: “</w:t>
      </w:r>
      <w:r w:rsidR="00F80293">
        <w:rPr>
          <w:rFonts w:ascii="Century Gothic" w:hAnsi="Century Gothic"/>
          <w:color w:val="00B0F0"/>
          <w:sz w:val="28"/>
        </w:rPr>
        <w:t>El futuro</w:t>
      </w:r>
      <w:r>
        <w:rPr>
          <w:rFonts w:ascii="Century Gothic" w:hAnsi="Century Gothic"/>
          <w:color w:val="00B0F0"/>
          <w:sz w:val="28"/>
        </w:rPr>
        <w:t xml:space="preserve"> del pasado</w:t>
      </w:r>
      <w:r w:rsidR="00C94DF1" w:rsidRPr="001F63F1">
        <w:rPr>
          <w:rFonts w:ascii="Century Gothic" w:hAnsi="Century Gothic"/>
          <w:color w:val="00B0F0"/>
          <w:sz w:val="28"/>
        </w:rPr>
        <w:t>” (</w:t>
      </w:r>
      <w:r>
        <w:rPr>
          <w:rFonts w:ascii="Century Gothic" w:hAnsi="Century Gothic"/>
          <w:color w:val="00B0F0"/>
          <w:sz w:val="28"/>
        </w:rPr>
        <w:t>Museo de Etnografía)</w:t>
      </w:r>
    </w:p>
    <w:p w:rsidR="00196932" w:rsidRPr="001F63F1" w:rsidRDefault="00196932" w:rsidP="00196932">
      <w:pPr>
        <w:pStyle w:val="Cierre"/>
        <w:rPr>
          <w:rFonts w:ascii="Century Gothic" w:hAnsi="Century Gothic"/>
          <w:color w:val="00B0F0"/>
          <w:sz w:val="28"/>
        </w:rPr>
      </w:pPr>
    </w:p>
    <w:p w:rsidR="00A03F95" w:rsidRDefault="00A03F95" w:rsidP="00012A69">
      <w:pPr>
        <w:pStyle w:val="Cierre"/>
        <w:jc w:val="both"/>
        <w:rPr>
          <w:b w:val="0"/>
          <w:sz w:val="24"/>
        </w:rPr>
      </w:pPr>
      <w:r>
        <w:rPr>
          <w:b w:val="0"/>
          <w:sz w:val="24"/>
        </w:rPr>
        <w:t>Presentación de un objeto personal y una historia relacionada con el, por cada uno de los participantes, buscanod conexiones entre ellos y los diferentes objetos. Los participantes comprenden que las relaciones entre los objetos no deben buscarse en el material o en sus características externas, sino en las historias personales relacionadas con el objeto. Eso muestra que se vuelven verdaderos expertos de museos. Para preparar la exposición deben categorizar los objetos con esta lógica y también añadir objetos de los adultos, considerando sus historias personales:</w:t>
      </w:r>
    </w:p>
    <w:p w:rsidR="00A03F95" w:rsidRDefault="00A03F95" w:rsidP="00012A69">
      <w:pPr>
        <w:pStyle w:val="Cierre"/>
        <w:jc w:val="both"/>
        <w:rPr>
          <w:b w:val="0"/>
          <w:sz w:val="24"/>
        </w:rPr>
      </w:pPr>
      <w:r>
        <w:rPr>
          <w:b w:val="0"/>
          <w:sz w:val="24"/>
        </w:rPr>
        <w:t>- Fotografía de los objetos</w:t>
      </w:r>
    </w:p>
    <w:p w:rsidR="00A03F95" w:rsidRDefault="00A03F95" w:rsidP="00012A69">
      <w:pPr>
        <w:pStyle w:val="Cierre"/>
        <w:jc w:val="both"/>
        <w:rPr>
          <w:b w:val="0"/>
          <w:sz w:val="24"/>
        </w:rPr>
      </w:pPr>
      <w:r>
        <w:rPr>
          <w:b w:val="0"/>
          <w:sz w:val="24"/>
        </w:rPr>
        <w:t>Fotografía de los participantes con los objetos.</w:t>
      </w:r>
    </w:p>
    <w:p w:rsidR="00A03F95" w:rsidRDefault="00A03F95" w:rsidP="00012A69">
      <w:pPr>
        <w:pStyle w:val="Cierre"/>
        <w:jc w:val="both"/>
        <w:rPr>
          <w:b w:val="0"/>
          <w:sz w:val="24"/>
        </w:rPr>
      </w:pPr>
      <w:r>
        <w:rPr>
          <w:b w:val="0"/>
          <w:sz w:val="24"/>
        </w:rPr>
        <w:t>- Preparación de la exposición grupal, creación de un tablón de fotos hecho por los participantes y sus objetos personales.</w:t>
      </w:r>
    </w:p>
    <w:p w:rsidR="00A03F95" w:rsidRDefault="00A03F95" w:rsidP="00012A69">
      <w:pPr>
        <w:pStyle w:val="Cierre"/>
        <w:jc w:val="both"/>
        <w:rPr>
          <w:b w:val="0"/>
          <w:sz w:val="24"/>
        </w:rPr>
      </w:pPr>
      <w:r>
        <w:rPr>
          <w:b w:val="0"/>
          <w:sz w:val="24"/>
        </w:rPr>
        <w:t xml:space="preserve">- </w:t>
      </w:r>
      <w:r w:rsidR="00AD78AB">
        <w:rPr>
          <w:b w:val="0"/>
          <w:sz w:val="24"/>
        </w:rPr>
        <w:t>Diario visual individual, reflexiones.</w:t>
      </w:r>
    </w:p>
    <w:p w:rsidR="00AD78AB" w:rsidRDefault="00C94DF1" w:rsidP="00AD78AB">
      <w:pPr>
        <w:pStyle w:val="Cierre"/>
        <w:jc w:val="both"/>
        <w:rPr>
          <w:b w:val="0"/>
          <w:sz w:val="24"/>
        </w:rPr>
      </w:pPr>
      <w:r w:rsidRPr="001F63F1">
        <w:rPr>
          <w:b w:val="0"/>
          <w:sz w:val="24"/>
        </w:rPr>
        <w:t xml:space="preserve">- </w:t>
      </w:r>
      <w:r w:rsidR="00AD78AB">
        <w:rPr>
          <w:b w:val="0"/>
          <w:sz w:val="24"/>
        </w:rPr>
        <w:t>Trabajo en común: preparación del tablón, añadiendo comentarios en bocadillos al collage, formulando un texto común de bienvenida para los visitantes, que será presentada en la exposición.</w:t>
      </w:r>
    </w:p>
    <w:p w:rsidR="00AD78AB" w:rsidRDefault="00AD78AB" w:rsidP="00012A69">
      <w:pPr>
        <w:pStyle w:val="Cierre"/>
        <w:jc w:val="both"/>
        <w:rPr>
          <w:b w:val="0"/>
          <w:sz w:val="24"/>
        </w:rPr>
      </w:pPr>
    </w:p>
    <w:p w:rsidR="00AD78AB" w:rsidRDefault="00AD78AB" w:rsidP="00012A69">
      <w:pPr>
        <w:pStyle w:val="Cierre"/>
        <w:jc w:val="both"/>
        <w:rPr>
          <w:b w:val="0"/>
          <w:sz w:val="24"/>
        </w:rPr>
      </w:pPr>
    </w:p>
    <w:p w:rsidR="00AD78AB" w:rsidRDefault="00AD78AB" w:rsidP="00012A69">
      <w:pPr>
        <w:pStyle w:val="Cierre"/>
        <w:jc w:val="both"/>
        <w:rPr>
          <w:b w:val="0"/>
          <w:sz w:val="24"/>
        </w:rPr>
      </w:pPr>
    </w:p>
    <w:p w:rsidR="00012A69" w:rsidRPr="001F63F1" w:rsidRDefault="00012A69" w:rsidP="00012A69">
      <w:pPr>
        <w:pStyle w:val="Cierre"/>
        <w:jc w:val="both"/>
        <w:rPr>
          <w:b w:val="0"/>
          <w:sz w:val="24"/>
        </w:rPr>
      </w:pPr>
    </w:p>
    <w:p w:rsidR="00C94DF1" w:rsidRPr="001F63F1" w:rsidRDefault="00AD78AB" w:rsidP="00012A69">
      <w:pPr>
        <w:pStyle w:val="Cierre"/>
        <w:numPr>
          <w:ilvl w:val="0"/>
          <w:numId w:val="23"/>
        </w:numPr>
        <w:ind w:left="709" w:hanging="305"/>
        <w:rPr>
          <w:rFonts w:ascii="Century Gothic" w:hAnsi="Century Gothic"/>
          <w:color w:val="00B0F0"/>
          <w:sz w:val="28"/>
        </w:rPr>
      </w:pPr>
      <w:r>
        <w:rPr>
          <w:rFonts w:ascii="Century Gothic" w:hAnsi="Century Gothic"/>
          <w:color w:val="00B0F0"/>
          <w:sz w:val="28"/>
        </w:rPr>
        <w:t xml:space="preserve">Escultores </w:t>
      </w:r>
      <w:r w:rsidR="00C94DF1" w:rsidRPr="001F63F1">
        <w:rPr>
          <w:rFonts w:ascii="Century Gothic" w:hAnsi="Century Gothic"/>
          <w:color w:val="00B0F0"/>
          <w:sz w:val="28"/>
        </w:rPr>
        <w:t>Jakomäki  (HAM)</w:t>
      </w:r>
    </w:p>
    <w:p w:rsidR="00012A69" w:rsidRPr="001F63F1" w:rsidRDefault="00012A69" w:rsidP="00012A69">
      <w:pPr>
        <w:pStyle w:val="Cierre"/>
        <w:ind w:left="709"/>
        <w:rPr>
          <w:rFonts w:ascii="Century Gothic" w:hAnsi="Century Gothic"/>
          <w:color w:val="00B0F0"/>
          <w:sz w:val="28"/>
        </w:rPr>
      </w:pPr>
    </w:p>
    <w:p w:rsidR="008204F4" w:rsidRDefault="008204F4" w:rsidP="00012A69">
      <w:pPr>
        <w:pStyle w:val="Cierre"/>
        <w:jc w:val="both"/>
        <w:rPr>
          <w:b w:val="0"/>
          <w:sz w:val="24"/>
        </w:rPr>
      </w:pPr>
      <w:r>
        <w:rPr>
          <w:b w:val="0"/>
          <w:sz w:val="24"/>
        </w:rPr>
        <w:t>Llevamos a los jóvenes a una parte de la ciudad sin arte público. Una comisaria que trabaja el arte público les habló de su trabajo y los jóvenes pudieron preguntarle cuestiones sobre el proceso del arte. Después de hacer un recorrido por la zona, contarles la historia del barrio</w:t>
      </w:r>
      <w:r w:rsidR="00E23B4A">
        <w:rPr>
          <w:b w:val="0"/>
          <w:sz w:val="24"/>
        </w:rPr>
        <w:t xml:space="preserve">, se les pidió que planearan una pieza de arte público para el área señalada. Los participantes se dividieron en grupos y planificaron una escultura para el </w:t>
      </w:r>
      <w:r w:rsidR="00E23B4A" w:rsidRPr="001F63F1">
        <w:rPr>
          <w:b w:val="0"/>
          <w:sz w:val="24"/>
        </w:rPr>
        <w:t>Jakomäki</w:t>
      </w:r>
      <w:r w:rsidR="00E23B4A">
        <w:rPr>
          <w:b w:val="0"/>
          <w:sz w:val="24"/>
        </w:rPr>
        <w:t xml:space="preserve">. Se usó material reciclado y tuvieron medio día para hacerlo. </w:t>
      </w:r>
    </w:p>
    <w:p w:rsidR="00E23B4A" w:rsidRDefault="00E23B4A" w:rsidP="00012A69">
      <w:pPr>
        <w:pStyle w:val="Cierre"/>
        <w:jc w:val="both"/>
        <w:rPr>
          <w:b w:val="0"/>
          <w:sz w:val="24"/>
        </w:rPr>
      </w:pPr>
      <w:r>
        <w:rPr>
          <w:b w:val="0"/>
          <w:sz w:val="24"/>
        </w:rPr>
        <w:t>Los grupos explicaron sus proyectos en común y como devolución final encontraron muy bien la actividad y se preguntaron: ¿Por qué no lo podemos hacer de verdad?</w:t>
      </w:r>
    </w:p>
    <w:p w:rsidR="00C94DF1" w:rsidRPr="001F63F1" w:rsidRDefault="00C94DF1" w:rsidP="00012A69">
      <w:pPr>
        <w:pStyle w:val="Cierre"/>
        <w:jc w:val="both"/>
        <w:rPr>
          <w:b w:val="0"/>
          <w:sz w:val="24"/>
        </w:rPr>
      </w:pPr>
    </w:p>
    <w:p w:rsidR="00C94DF1" w:rsidRPr="001F63F1" w:rsidRDefault="0095737B" w:rsidP="00012A69">
      <w:pPr>
        <w:pStyle w:val="Cierre"/>
        <w:numPr>
          <w:ilvl w:val="0"/>
          <w:numId w:val="23"/>
        </w:numPr>
        <w:ind w:left="709" w:hanging="305"/>
        <w:rPr>
          <w:rFonts w:ascii="Century Gothic" w:hAnsi="Century Gothic"/>
          <w:color w:val="00B0F0"/>
          <w:sz w:val="28"/>
        </w:rPr>
      </w:pPr>
      <w:r>
        <w:rPr>
          <w:rFonts w:ascii="Century Gothic" w:hAnsi="Century Gothic"/>
          <w:color w:val="00B0F0"/>
          <w:sz w:val="28"/>
        </w:rPr>
        <w:t>Autorretrato en el espejo</w:t>
      </w:r>
      <w:r w:rsidR="00C94DF1" w:rsidRPr="001F63F1">
        <w:rPr>
          <w:rFonts w:ascii="Century Gothic" w:hAnsi="Century Gothic"/>
          <w:color w:val="00B0F0"/>
          <w:sz w:val="28"/>
        </w:rPr>
        <w:t xml:space="preserve"> (UCM)</w:t>
      </w:r>
    </w:p>
    <w:p w:rsidR="00012A69" w:rsidRPr="001F63F1" w:rsidRDefault="00012A69" w:rsidP="00012A69">
      <w:pPr>
        <w:pStyle w:val="Cierre"/>
        <w:ind w:left="709"/>
        <w:rPr>
          <w:rFonts w:ascii="Century Gothic" w:hAnsi="Century Gothic"/>
          <w:color w:val="00B0F0"/>
          <w:sz w:val="28"/>
        </w:rPr>
      </w:pPr>
    </w:p>
    <w:p w:rsidR="0095737B" w:rsidRDefault="00C94DF1" w:rsidP="00012A69">
      <w:pPr>
        <w:pStyle w:val="Cierre"/>
        <w:jc w:val="both"/>
        <w:rPr>
          <w:sz w:val="24"/>
        </w:rPr>
      </w:pPr>
      <w:r w:rsidRPr="001F63F1">
        <w:rPr>
          <w:sz w:val="24"/>
        </w:rPr>
        <w:t>"</w:t>
      </w:r>
      <w:r w:rsidR="0095737B">
        <w:rPr>
          <w:sz w:val="24"/>
        </w:rPr>
        <w:t xml:space="preserve">Dibujar con mis </w:t>
      </w:r>
      <w:r w:rsidR="00104A07">
        <w:rPr>
          <w:sz w:val="24"/>
        </w:rPr>
        <w:t>ojos</w:t>
      </w:r>
      <w:r w:rsidR="0095737B">
        <w:rPr>
          <w:sz w:val="24"/>
        </w:rPr>
        <w:t xml:space="preserve"> frente a dibujar con mi mente” </w:t>
      </w:r>
    </w:p>
    <w:p w:rsidR="0095737B" w:rsidRDefault="0095737B" w:rsidP="00012A69">
      <w:pPr>
        <w:pStyle w:val="Cierre"/>
        <w:jc w:val="both"/>
        <w:rPr>
          <w:sz w:val="24"/>
        </w:rPr>
      </w:pPr>
    </w:p>
    <w:p w:rsidR="0095737B" w:rsidRDefault="0095737B" w:rsidP="00012A69">
      <w:pPr>
        <w:pStyle w:val="Cierre"/>
        <w:jc w:val="both"/>
        <w:rPr>
          <w:b w:val="0"/>
          <w:sz w:val="24"/>
        </w:rPr>
      </w:pPr>
      <w:r w:rsidRPr="0095737B">
        <w:rPr>
          <w:b w:val="0"/>
          <w:sz w:val="24"/>
        </w:rPr>
        <w:t>La idea consiste</w:t>
      </w:r>
      <w:r>
        <w:rPr>
          <w:b w:val="0"/>
          <w:sz w:val="24"/>
        </w:rPr>
        <w:t xml:space="preserve"> en darse cuenta de que la mayoría del tiempo dibujamos ( o vemos a las personas) con nuestra mente y nuestros preconceptos, no a través de nuestras percepciones y sensaciones.</w:t>
      </w:r>
    </w:p>
    <w:p w:rsidR="001F63F1" w:rsidRDefault="0095737B" w:rsidP="00012A69">
      <w:pPr>
        <w:pStyle w:val="Cierre"/>
        <w:jc w:val="both"/>
        <w:rPr>
          <w:b w:val="0"/>
          <w:sz w:val="24"/>
        </w:rPr>
      </w:pPr>
      <w:r>
        <w:rPr>
          <w:b w:val="0"/>
          <w:sz w:val="24"/>
        </w:rPr>
        <w:t>Se invita a los jóvenes a reflexionar sobre esta idea (sabemos que tenemos dos ojos, una nariz, dos orejas, etc., pero las dibujamos de memoria, to tomando el tiempo necesario, observar, tener nuestra propia percepción de la realidad). Tras hablar de ello, se les invita a dibujar su propio rostro en un papel de espejo: el taller se realiza a través del dibujo, primero ocn un ojo cerrado, después usando los dos ojos, tratando durante todo el tiempo de reflexionar en la diferencia entre ver y pensar de memoria.</w:t>
      </w:r>
    </w:p>
    <w:p w:rsidR="00C74A73" w:rsidRDefault="0095737B" w:rsidP="00012A69">
      <w:pPr>
        <w:pStyle w:val="Cierre"/>
        <w:jc w:val="both"/>
        <w:rPr>
          <w:b w:val="0"/>
          <w:sz w:val="24"/>
        </w:rPr>
      </w:pPr>
      <w:r>
        <w:rPr>
          <w:b w:val="0"/>
          <w:sz w:val="24"/>
        </w:rPr>
        <w:t xml:space="preserve">Finalmente, unimos todas las producciones para reflexionar en que la idea del dibujo de memoria (en este caso „mental”)y el dibujo tratando de sentir, dándonos cuenta de las diferencias entre de percepción con un sólo ojo o con los dos . Del mismo modo, </w:t>
      </w:r>
      <w:r w:rsidR="00FE1A94">
        <w:rPr>
          <w:b w:val="0"/>
          <w:sz w:val="24"/>
        </w:rPr>
        <w:t xml:space="preserve">se puede reforzar </w:t>
      </w:r>
      <w:r>
        <w:rPr>
          <w:b w:val="0"/>
          <w:sz w:val="24"/>
        </w:rPr>
        <w:t>la idea de la identidad como constructo mo</w:t>
      </w:r>
      <w:r w:rsidR="00FE1A94">
        <w:rPr>
          <w:b w:val="0"/>
          <w:sz w:val="24"/>
        </w:rPr>
        <w:t>vible y dinámico: puede ser una imagen mental –un proconcepto o estereotipo- pero puede ser también una entidad dinámica y orgánica que requiere observación cuidadosa sin prejuicios, con nuestros ojos realmente abiertos.</w:t>
      </w:r>
    </w:p>
    <w:p w:rsidR="00C74A73" w:rsidRDefault="00C74A73" w:rsidP="00012A69">
      <w:pPr>
        <w:pStyle w:val="Cierre"/>
        <w:jc w:val="both"/>
        <w:rPr>
          <w:b w:val="0"/>
          <w:sz w:val="24"/>
        </w:rPr>
      </w:pPr>
    </w:p>
    <w:p w:rsidR="00C74A73" w:rsidRDefault="00C74A73" w:rsidP="00012A69">
      <w:pPr>
        <w:pStyle w:val="Cierre"/>
        <w:jc w:val="both"/>
        <w:rPr>
          <w:b w:val="0"/>
          <w:sz w:val="24"/>
        </w:rPr>
      </w:pPr>
    </w:p>
    <w:p w:rsidR="00C74A73" w:rsidRDefault="00C74A73" w:rsidP="00012A69">
      <w:pPr>
        <w:pStyle w:val="Cierre"/>
        <w:jc w:val="both"/>
        <w:rPr>
          <w:b w:val="0"/>
          <w:sz w:val="24"/>
        </w:rPr>
      </w:pPr>
    </w:p>
    <w:p w:rsidR="00C74A73" w:rsidRDefault="00C74A73" w:rsidP="00012A69">
      <w:pPr>
        <w:pStyle w:val="Cierre"/>
        <w:jc w:val="both"/>
        <w:rPr>
          <w:b w:val="0"/>
          <w:sz w:val="24"/>
        </w:rPr>
      </w:pPr>
    </w:p>
    <w:p w:rsidR="00C74A73" w:rsidRDefault="00C74A73" w:rsidP="00012A69">
      <w:pPr>
        <w:pStyle w:val="Cierre"/>
        <w:jc w:val="both"/>
        <w:rPr>
          <w:b w:val="0"/>
          <w:sz w:val="24"/>
        </w:rPr>
      </w:pPr>
    </w:p>
    <w:p w:rsidR="00C74A73" w:rsidRDefault="00C74A73" w:rsidP="00012A69">
      <w:pPr>
        <w:pStyle w:val="Cierre"/>
        <w:jc w:val="both"/>
        <w:rPr>
          <w:b w:val="0"/>
          <w:sz w:val="24"/>
        </w:rPr>
      </w:pPr>
    </w:p>
    <w:p w:rsidR="00C74A73" w:rsidRDefault="00C74A73" w:rsidP="00012A69">
      <w:pPr>
        <w:pStyle w:val="Cierre"/>
        <w:jc w:val="both"/>
        <w:rPr>
          <w:b w:val="0"/>
          <w:sz w:val="24"/>
        </w:rPr>
      </w:pPr>
    </w:p>
    <w:p w:rsidR="00C74A73" w:rsidRDefault="00C74A73" w:rsidP="00012A69">
      <w:pPr>
        <w:pStyle w:val="Cierre"/>
        <w:jc w:val="both"/>
        <w:rPr>
          <w:b w:val="0"/>
          <w:sz w:val="24"/>
        </w:rPr>
      </w:pPr>
    </w:p>
    <w:p w:rsidR="00C74A73" w:rsidRDefault="00C74A73" w:rsidP="00012A69">
      <w:pPr>
        <w:pStyle w:val="Cierre"/>
        <w:jc w:val="both"/>
        <w:rPr>
          <w:b w:val="0"/>
          <w:sz w:val="24"/>
        </w:rPr>
      </w:pPr>
    </w:p>
    <w:p w:rsidR="00C74A73" w:rsidRDefault="00C74A73" w:rsidP="00012A69">
      <w:pPr>
        <w:pStyle w:val="Cierre"/>
        <w:jc w:val="both"/>
        <w:rPr>
          <w:b w:val="0"/>
          <w:sz w:val="24"/>
        </w:rPr>
      </w:pPr>
    </w:p>
    <w:p w:rsidR="00C74A73" w:rsidRDefault="00C74A73" w:rsidP="00012A69">
      <w:pPr>
        <w:pStyle w:val="Cierre"/>
        <w:jc w:val="both"/>
        <w:rPr>
          <w:b w:val="0"/>
          <w:sz w:val="24"/>
        </w:rPr>
      </w:pPr>
    </w:p>
    <w:p w:rsidR="00C74A73" w:rsidRDefault="00C74A73" w:rsidP="00012A69">
      <w:pPr>
        <w:pStyle w:val="Cierre"/>
        <w:jc w:val="both"/>
        <w:rPr>
          <w:b w:val="0"/>
          <w:sz w:val="24"/>
        </w:rPr>
      </w:pPr>
    </w:p>
    <w:p w:rsidR="00C74A73" w:rsidRDefault="00C74A73" w:rsidP="00012A69">
      <w:pPr>
        <w:pStyle w:val="Cierre"/>
        <w:jc w:val="both"/>
        <w:rPr>
          <w:b w:val="0"/>
          <w:sz w:val="24"/>
        </w:rPr>
      </w:pPr>
    </w:p>
    <w:p w:rsidR="00C74A73" w:rsidRDefault="00C74A73" w:rsidP="00012A69">
      <w:pPr>
        <w:pStyle w:val="Cierre"/>
        <w:jc w:val="both"/>
        <w:rPr>
          <w:b w:val="0"/>
          <w:sz w:val="24"/>
        </w:rPr>
      </w:pPr>
    </w:p>
    <w:p w:rsidR="00C74A73" w:rsidRDefault="00C74A73" w:rsidP="00012A69">
      <w:pPr>
        <w:pStyle w:val="Cierre"/>
        <w:jc w:val="both"/>
        <w:rPr>
          <w:b w:val="0"/>
          <w:sz w:val="24"/>
        </w:rPr>
      </w:pPr>
    </w:p>
    <w:p w:rsidR="00C74A73" w:rsidRDefault="00C74A73" w:rsidP="00012A69">
      <w:pPr>
        <w:pStyle w:val="Cierre"/>
        <w:jc w:val="both"/>
        <w:rPr>
          <w:b w:val="0"/>
          <w:sz w:val="24"/>
        </w:rPr>
      </w:pPr>
    </w:p>
    <w:p w:rsidR="00C74A73" w:rsidRDefault="00C74A73" w:rsidP="00012A69">
      <w:pPr>
        <w:pStyle w:val="Cierre"/>
        <w:jc w:val="both"/>
        <w:rPr>
          <w:b w:val="0"/>
          <w:sz w:val="24"/>
        </w:rPr>
      </w:pPr>
    </w:p>
    <w:p w:rsidR="00C74A73" w:rsidRDefault="00C74A73" w:rsidP="00012A69">
      <w:pPr>
        <w:pStyle w:val="Cierre"/>
        <w:jc w:val="both"/>
        <w:rPr>
          <w:b w:val="0"/>
          <w:sz w:val="24"/>
        </w:rPr>
      </w:pPr>
    </w:p>
    <w:p w:rsidR="00C74A73" w:rsidRDefault="00C74A73" w:rsidP="00012A69">
      <w:pPr>
        <w:pStyle w:val="Cierre"/>
        <w:jc w:val="both"/>
        <w:rPr>
          <w:b w:val="0"/>
          <w:sz w:val="24"/>
        </w:rPr>
      </w:pPr>
    </w:p>
    <w:p w:rsidR="00C74A73" w:rsidRDefault="00C74A73" w:rsidP="00012A69">
      <w:pPr>
        <w:pStyle w:val="Cierre"/>
        <w:jc w:val="both"/>
        <w:rPr>
          <w:b w:val="0"/>
          <w:sz w:val="24"/>
        </w:rPr>
      </w:pPr>
    </w:p>
    <w:p w:rsidR="00C74A73" w:rsidRDefault="00C74A73" w:rsidP="00012A69">
      <w:pPr>
        <w:pStyle w:val="Cierre"/>
        <w:jc w:val="both"/>
        <w:rPr>
          <w:b w:val="0"/>
          <w:sz w:val="24"/>
        </w:rPr>
      </w:pPr>
    </w:p>
    <w:p w:rsidR="00C74A73" w:rsidRDefault="00C74A73" w:rsidP="00012A69">
      <w:pPr>
        <w:pStyle w:val="Cierre"/>
        <w:jc w:val="both"/>
        <w:rPr>
          <w:b w:val="0"/>
          <w:sz w:val="24"/>
        </w:rPr>
      </w:pPr>
    </w:p>
    <w:p w:rsidR="00C74A73" w:rsidRDefault="00C74A73" w:rsidP="00012A69">
      <w:pPr>
        <w:pStyle w:val="Cierre"/>
        <w:jc w:val="both"/>
        <w:rPr>
          <w:b w:val="0"/>
          <w:sz w:val="24"/>
        </w:rPr>
      </w:pPr>
    </w:p>
    <w:p w:rsidR="00C74A73" w:rsidRDefault="00C74A73" w:rsidP="00012A69">
      <w:pPr>
        <w:pStyle w:val="Cierre"/>
        <w:jc w:val="both"/>
        <w:rPr>
          <w:b w:val="0"/>
          <w:sz w:val="24"/>
        </w:rPr>
      </w:pPr>
    </w:p>
    <w:p w:rsidR="00C74A73" w:rsidRDefault="00C74A73" w:rsidP="00012A69">
      <w:pPr>
        <w:pStyle w:val="Cierre"/>
        <w:jc w:val="both"/>
        <w:rPr>
          <w:b w:val="0"/>
          <w:sz w:val="24"/>
        </w:rPr>
      </w:pPr>
    </w:p>
    <w:p w:rsidR="00C74A73" w:rsidRDefault="00C74A73" w:rsidP="00012A69">
      <w:pPr>
        <w:pStyle w:val="Cierre"/>
        <w:jc w:val="both"/>
        <w:rPr>
          <w:b w:val="0"/>
          <w:sz w:val="24"/>
        </w:rPr>
      </w:pPr>
    </w:p>
    <w:p w:rsidR="00C74A73" w:rsidRDefault="00C74A73" w:rsidP="00012A69">
      <w:pPr>
        <w:pStyle w:val="Cierre"/>
        <w:jc w:val="both"/>
        <w:rPr>
          <w:b w:val="0"/>
          <w:sz w:val="24"/>
        </w:rPr>
      </w:pPr>
    </w:p>
    <w:p w:rsidR="00C74A73" w:rsidRDefault="00C74A73" w:rsidP="00012A69">
      <w:pPr>
        <w:pStyle w:val="Cierre"/>
        <w:jc w:val="both"/>
        <w:rPr>
          <w:b w:val="0"/>
          <w:sz w:val="24"/>
        </w:rPr>
      </w:pPr>
    </w:p>
    <w:p w:rsidR="00C74A73" w:rsidRDefault="00C74A73" w:rsidP="00012A69">
      <w:pPr>
        <w:pStyle w:val="Cierre"/>
        <w:jc w:val="both"/>
        <w:rPr>
          <w:b w:val="0"/>
          <w:sz w:val="24"/>
        </w:rPr>
      </w:pPr>
    </w:p>
    <w:p w:rsidR="0095737B" w:rsidRDefault="0095737B" w:rsidP="00012A69">
      <w:pPr>
        <w:pStyle w:val="Cierre"/>
        <w:jc w:val="both"/>
        <w:rPr>
          <w:b w:val="0"/>
          <w:sz w:val="24"/>
        </w:rPr>
      </w:pPr>
    </w:p>
    <w:p w:rsidR="00012A69" w:rsidRPr="001F63F1" w:rsidRDefault="00012A69" w:rsidP="00012A69">
      <w:pPr>
        <w:pStyle w:val="Cierre"/>
        <w:jc w:val="center"/>
        <w:rPr>
          <w:rFonts w:ascii="Century Gothic" w:hAnsi="Century Gothic"/>
          <w:color w:val="455169"/>
          <w:sz w:val="44"/>
          <w:szCs w:val="40"/>
        </w:rPr>
      </w:pPr>
      <w:bookmarkStart w:id="2" w:name="_GoBack"/>
      <w:bookmarkEnd w:id="2"/>
      <w:r w:rsidRPr="001F63F1">
        <w:rPr>
          <w:rFonts w:ascii="Century Gothic" w:hAnsi="Century Gothic"/>
          <w:color w:val="455169"/>
          <w:sz w:val="44"/>
          <w:szCs w:val="40"/>
        </w:rPr>
        <w:t>C</w:t>
      </w:r>
      <w:r w:rsidR="00FE1A94">
        <w:rPr>
          <w:rFonts w:ascii="Century Gothic" w:hAnsi="Century Gothic"/>
          <w:color w:val="455169"/>
          <w:sz w:val="44"/>
          <w:szCs w:val="40"/>
        </w:rPr>
        <w:t>apítulo</w:t>
      </w:r>
      <w:r w:rsidRPr="001F63F1">
        <w:rPr>
          <w:rFonts w:ascii="Century Gothic" w:hAnsi="Century Gothic"/>
          <w:color w:val="455169"/>
          <w:sz w:val="44"/>
          <w:szCs w:val="40"/>
        </w:rPr>
        <w:t xml:space="preserve"> 5 : </w:t>
      </w:r>
      <w:r w:rsidR="00FE1A94">
        <w:rPr>
          <w:rFonts w:ascii="Century Gothic" w:hAnsi="Century Gothic"/>
          <w:color w:val="455169"/>
          <w:sz w:val="44"/>
          <w:szCs w:val="40"/>
        </w:rPr>
        <w:t xml:space="preserve">Propuestas para una evaluación no formal </w:t>
      </w:r>
    </w:p>
    <w:p w:rsidR="00012A69" w:rsidRPr="001F63F1" w:rsidRDefault="00012A69" w:rsidP="00012A69">
      <w:pPr>
        <w:pStyle w:val="Cierre"/>
        <w:jc w:val="center"/>
        <w:rPr>
          <w:rFonts w:ascii="Century Gothic" w:hAnsi="Century Gothic"/>
          <w:color w:val="455169"/>
          <w:sz w:val="44"/>
          <w:szCs w:val="40"/>
        </w:rPr>
      </w:pPr>
    </w:p>
    <w:p w:rsidR="001F63F1" w:rsidRDefault="00FE1A94" w:rsidP="001F63F1">
      <w:pPr>
        <w:pStyle w:val="Cierre"/>
        <w:jc w:val="both"/>
        <w:rPr>
          <w:sz w:val="24"/>
          <w:lang w:val="en-US"/>
        </w:rPr>
      </w:pPr>
      <w:r>
        <w:rPr>
          <w:sz w:val="24"/>
          <w:lang w:val="en-US"/>
        </w:rPr>
        <w:t xml:space="preserve">Es muy </w:t>
      </w:r>
      <w:proofErr w:type="gramStart"/>
      <w:r>
        <w:rPr>
          <w:sz w:val="24"/>
          <w:lang w:val="en-US"/>
        </w:rPr>
        <w:t>importante  que</w:t>
      </w:r>
      <w:proofErr w:type="gramEnd"/>
      <w:r>
        <w:rPr>
          <w:sz w:val="24"/>
          <w:lang w:val="en-US"/>
        </w:rPr>
        <w:t xml:space="preserve"> todos los participantes hagan una evaluación de cada actividad, evaluando no solo el grado de satisfacción y aprendizaje, sino el cumplimiento de los objetivos. </w:t>
      </w:r>
    </w:p>
    <w:p w:rsidR="001F63F1" w:rsidRDefault="001F63F1" w:rsidP="001F63F1">
      <w:pPr>
        <w:pStyle w:val="Cierre"/>
        <w:jc w:val="both"/>
        <w:rPr>
          <w:sz w:val="24"/>
          <w:lang w:val="en-US"/>
        </w:rPr>
      </w:pPr>
    </w:p>
    <w:p w:rsidR="00C320B2" w:rsidRPr="001F63F1" w:rsidRDefault="00FE1A94" w:rsidP="001F63F1">
      <w:pPr>
        <w:pStyle w:val="Cierre"/>
        <w:jc w:val="both"/>
        <w:rPr>
          <w:rFonts w:ascii="Century Gothic" w:hAnsi="Century Gothic"/>
          <w:color w:val="455169"/>
          <w:sz w:val="44"/>
          <w:szCs w:val="40"/>
        </w:rPr>
      </w:pPr>
      <w:r>
        <w:rPr>
          <w:rFonts w:ascii="Century Gothic" w:hAnsi="Century Gothic"/>
          <w:bCs/>
          <w:color w:val="00B0F0"/>
          <w:sz w:val="28"/>
        </w:rPr>
        <w:t>En la actividad</w:t>
      </w:r>
    </w:p>
    <w:p w:rsidR="00FE1A94" w:rsidRDefault="00FE1A94" w:rsidP="00012A69">
      <w:pPr>
        <w:pStyle w:val="Cierre"/>
        <w:jc w:val="both"/>
        <w:rPr>
          <w:b w:val="0"/>
          <w:sz w:val="24"/>
          <w:lang w:val="en-US"/>
        </w:rPr>
      </w:pPr>
    </w:p>
    <w:p w:rsidR="00FE1A94" w:rsidRDefault="00FE1A94" w:rsidP="00012A69">
      <w:pPr>
        <w:pStyle w:val="Cierre"/>
        <w:jc w:val="both"/>
        <w:rPr>
          <w:b w:val="0"/>
          <w:sz w:val="24"/>
          <w:lang w:val="en-US"/>
        </w:rPr>
      </w:pPr>
      <w:r>
        <w:rPr>
          <w:b w:val="0"/>
          <w:sz w:val="24"/>
          <w:lang w:val="en-US"/>
        </w:rPr>
        <w:t xml:space="preserve">Para enfatizar la importancia del impacto visual de la evaluación, hay que realizarla en </w:t>
      </w:r>
      <w:proofErr w:type="gramStart"/>
      <w:r>
        <w:rPr>
          <w:b w:val="0"/>
          <w:sz w:val="24"/>
          <w:lang w:val="en-US"/>
        </w:rPr>
        <w:t>un</w:t>
      </w:r>
      <w:proofErr w:type="gramEnd"/>
      <w:r>
        <w:rPr>
          <w:b w:val="0"/>
          <w:sz w:val="24"/>
          <w:lang w:val="en-US"/>
        </w:rPr>
        <w:t xml:space="preserve"> formato grande (un papel que cubra un frente, pizarra, etc.)  </w:t>
      </w:r>
      <w:proofErr w:type="gramStart"/>
      <w:r>
        <w:rPr>
          <w:b w:val="0"/>
          <w:sz w:val="24"/>
          <w:lang w:val="en-US"/>
        </w:rPr>
        <w:t>así</w:t>
      </w:r>
      <w:proofErr w:type="gramEnd"/>
      <w:r>
        <w:rPr>
          <w:b w:val="0"/>
          <w:sz w:val="24"/>
          <w:lang w:val="en-US"/>
        </w:rPr>
        <w:t xml:space="preserve"> como materiales de color (rotuladores, pintura y pinceles, etc.) </w:t>
      </w:r>
    </w:p>
    <w:p w:rsidR="00012A69" w:rsidRPr="001F63F1" w:rsidRDefault="00012A69" w:rsidP="00012A69">
      <w:pPr>
        <w:pStyle w:val="Cierre"/>
        <w:jc w:val="both"/>
        <w:rPr>
          <w:b w:val="0"/>
          <w:sz w:val="24"/>
          <w:lang w:val="en-US"/>
        </w:rPr>
      </w:pPr>
    </w:p>
    <w:p w:rsidR="00012A69" w:rsidRPr="001F63F1" w:rsidRDefault="00C320B2" w:rsidP="00C320B2">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Prop</w:t>
      </w:r>
      <w:r w:rsidR="00FE1A94">
        <w:rPr>
          <w:rFonts w:ascii="Century Gothic" w:hAnsi="Century Gothic"/>
          <w:color w:val="00B0F0"/>
          <w:sz w:val="28"/>
        </w:rPr>
        <w:t>uesta</w:t>
      </w:r>
      <w:r w:rsidRPr="001F63F1">
        <w:rPr>
          <w:rFonts w:ascii="Century Gothic" w:hAnsi="Century Gothic"/>
          <w:color w:val="00B0F0"/>
          <w:sz w:val="28"/>
        </w:rPr>
        <w:t xml:space="preserve"> 1</w:t>
      </w:r>
    </w:p>
    <w:p w:rsidR="00012A69" w:rsidRPr="001F63F1" w:rsidRDefault="00012A69" w:rsidP="00012A69">
      <w:pPr>
        <w:pStyle w:val="Cierre"/>
        <w:rPr>
          <w:rFonts w:ascii="Century Gothic" w:hAnsi="Century Gothic"/>
          <w:color w:val="00B0F0"/>
          <w:sz w:val="28"/>
          <w:lang w:val="en-US"/>
        </w:rPr>
      </w:pPr>
    </w:p>
    <w:p w:rsidR="00C320B2" w:rsidRPr="001F63F1" w:rsidRDefault="00FE1A94" w:rsidP="00012A69">
      <w:pPr>
        <w:pStyle w:val="Cierre"/>
        <w:jc w:val="both"/>
        <w:rPr>
          <w:b w:val="0"/>
          <w:sz w:val="24"/>
          <w:lang w:val="en-US"/>
        </w:rPr>
      </w:pPr>
      <w:r>
        <w:rPr>
          <w:b w:val="0"/>
          <w:sz w:val="24"/>
          <w:lang w:val="en-US"/>
        </w:rPr>
        <w:t xml:space="preserve">Requiere que cada participante en la actividad dibuje su mano en </w:t>
      </w:r>
      <w:proofErr w:type="gramStart"/>
      <w:r>
        <w:rPr>
          <w:b w:val="0"/>
          <w:sz w:val="24"/>
          <w:lang w:val="en-US"/>
        </w:rPr>
        <w:t>un</w:t>
      </w:r>
      <w:proofErr w:type="gramEnd"/>
      <w:r>
        <w:rPr>
          <w:b w:val="0"/>
          <w:sz w:val="24"/>
          <w:lang w:val="en-US"/>
        </w:rPr>
        <w:t xml:space="preserve"> papel grande y que dentro de la mano dibujada, deje su testimonio/evaluación. Puede ser </w:t>
      </w:r>
      <w:proofErr w:type="gramStart"/>
      <w:r>
        <w:rPr>
          <w:b w:val="0"/>
          <w:sz w:val="24"/>
          <w:lang w:val="en-US"/>
        </w:rPr>
        <w:t>un</w:t>
      </w:r>
      <w:proofErr w:type="gramEnd"/>
      <w:r>
        <w:rPr>
          <w:b w:val="0"/>
          <w:sz w:val="24"/>
          <w:lang w:val="en-US"/>
        </w:rPr>
        <w:t xml:space="preserve"> dibujo o un texto (una frase, un poema, un texto, etc.)</w:t>
      </w:r>
    </w:p>
    <w:p w:rsidR="00012A69" w:rsidRPr="001F63F1" w:rsidRDefault="00012A69" w:rsidP="00012A69">
      <w:pPr>
        <w:pStyle w:val="Cierre"/>
        <w:jc w:val="both"/>
        <w:rPr>
          <w:b w:val="0"/>
          <w:sz w:val="24"/>
          <w:lang w:val="en-US"/>
        </w:rPr>
      </w:pPr>
    </w:p>
    <w:p w:rsidR="00012A69" w:rsidRPr="001F63F1" w:rsidRDefault="00C320B2" w:rsidP="00C320B2">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Prop</w:t>
      </w:r>
      <w:r w:rsidR="00FE1A94">
        <w:rPr>
          <w:rFonts w:ascii="Century Gothic" w:hAnsi="Century Gothic"/>
          <w:color w:val="00B0F0"/>
          <w:sz w:val="28"/>
        </w:rPr>
        <w:t>uesta</w:t>
      </w:r>
      <w:r w:rsidRPr="001F63F1">
        <w:rPr>
          <w:rFonts w:ascii="Century Gothic" w:hAnsi="Century Gothic"/>
          <w:color w:val="00B0F0"/>
          <w:sz w:val="28"/>
        </w:rPr>
        <w:t xml:space="preserve"> 2</w:t>
      </w:r>
    </w:p>
    <w:p w:rsidR="00012A69" w:rsidRPr="001F63F1" w:rsidRDefault="00012A69" w:rsidP="00012A69">
      <w:pPr>
        <w:pStyle w:val="Cierre"/>
        <w:rPr>
          <w:rFonts w:ascii="Century Gothic" w:hAnsi="Century Gothic"/>
          <w:color w:val="00B0F0"/>
          <w:sz w:val="28"/>
        </w:rPr>
      </w:pPr>
    </w:p>
    <w:p w:rsidR="008251C5" w:rsidRPr="001F63F1" w:rsidRDefault="00FE1A94" w:rsidP="00B84C5C">
      <w:pPr>
        <w:pStyle w:val="Cierre"/>
        <w:jc w:val="both"/>
        <w:rPr>
          <w:b w:val="0"/>
          <w:sz w:val="24"/>
          <w:lang w:val="en-US"/>
        </w:rPr>
      </w:pPr>
      <w:r>
        <w:rPr>
          <w:b w:val="0"/>
          <w:sz w:val="24"/>
          <w:lang w:val="en-US"/>
        </w:rPr>
        <w:t xml:space="preserve">La actividad puede concluirse en una rueda, con evaluación. La persona que comienza debe decir, con una palabra, que significó la actividad para </w:t>
      </w:r>
      <w:proofErr w:type="gramStart"/>
      <w:r>
        <w:rPr>
          <w:b w:val="0"/>
          <w:sz w:val="24"/>
          <w:lang w:val="en-US"/>
        </w:rPr>
        <w:t>ella</w:t>
      </w:r>
      <w:proofErr w:type="gramEnd"/>
      <w:r>
        <w:rPr>
          <w:b w:val="0"/>
          <w:sz w:val="24"/>
          <w:lang w:val="en-US"/>
        </w:rPr>
        <w:t xml:space="preserve"> (ej. Juego, aprendizaje, cooperación) Puede comenzar </w:t>
      </w:r>
      <w:proofErr w:type="gramStart"/>
      <w:r>
        <w:rPr>
          <w:b w:val="0"/>
          <w:sz w:val="24"/>
          <w:lang w:val="en-US"/>
        </w:rPr>
        <w:t>un</w:t>
      </w:r>
      <w:proofErr w:type="gramEnd"/>
      <w:r>
        <w:rPr>
          <w:b w:val="0"/>
          <w:sz w:val="24"/>
          <w:lang w:val="en-US"/>
        </w:rPr>
        <w:t xml:space="preserve"> facilitador/ monitor, de modo que el grupo no se sienta inhibido.  Esta persona tiene una pelota en su mano (de lana o sisal) y se la pasa </w:t>
      </w:r>
      <w:proofErr w:type="gramStart"/>
      <w:r>
        <w:rPr>
          <w:b w:val="0"/>
          <w:sz w:val="24"/>
          <w:lang w:val="en-US"/>
        </w:rPr>
        <w:t>a</w:t>
      </w:r>
      <w:proofErr w:type="gramEnd"/>
      <w:r>
        <w:rPr>
          <w:b w:val="0"/>
          <w:sz w:val="24"/>
          <w:lang w:val="en-US"/>
        </w:rPr>
        <w:t xml:space="preserve"> otra</w:t>
      </w:r>
      <w:r w:rsidR="008251C5">
        <w:rPr>
          <w:b w:val="0"/>
          <w:sz w:val="24"/>
          <w:lang w:val="en-US"/>
        </w:rPr>
        <w:t xml:space="preserve"> tras decir su testimonio, </w:t>
      </w:r>
      <w:r w:rsidR="00541A32" w:rsidRPr="00541A32">
        <w:rPr>
          <w:b w:val="0"/>
          <w:sz w:val="24"/>
          <w:lang w:val="en-US"/>
        </w:rPr>
        <w:t>agarrando la bola, etc</w:t>
      </w:r>
      <w:r w:rsidR="00541A32">
        <w:rPr>
          <w:b w:val="0"/>
          <w:sz w:val="24"/>
          <w:lang w:val="en-US"/>
        </w:rPr>
        <w:t>.</w:t>
      </w:r>
    </w:p>
    <w:p w:rsidR="00012A69" w:rsidRPr="001F63F1" w:rsidRDefault="008251C5" w:rsidP="00B84C5C">
      <w:pPr>
        <w:pStyle w:val="Cierre"/>
        <w:jc w:val="both"/>
        <w:rPr>
          <w:b w:val="0"/>
          <w:sz w:val="24"/>
          <w:lang w:val="en-US"/>
        </w:rPr>
      </w:pPr>
      <w:r>
        <w:rPr>
          <w:b w:val="0"/>
          <w:sz w:val="24"/>
          <w:lang w:val="en-US"/>
        </w:rPr>
        <w:t xml:space="preserve"> </w:t>
      </w:r>
    </w:p>
    <w:p w:rsidR="008251C5" w:rsidRDefault="008251C5" w:rsidP="00B84C5C">
      <w:pPr>
        <w:pStyle w:val="Cierre"/>
        <w:jc w:val="both"/>
        <w:rPr>
          <w:sz w:val="24"/>
          <w:lang w:val="en-US"/>
        </w:rPr>
      </w:pPr>
      <w:r>
        <w:rPr>
          <w:sz w:val="24"/>
          <w:lang w:val="en-US"/>
        </w:rPr>
        <w:t xml:space="preserve">Tras la actividad </w:t>
      </w:r>
    </w:p>
    <w:p w:rsidR="008251C5" w:rsidRDefault="008251C5" w:rsidP="00B84C5C">
      <w:pPr>
        <w:pStyle w:val="Cierre"/>
        <w:jc w:val="both"/>
        <w:rPr>
          <w:sz w:val="24"/>
          <w:lang w:val="en-US"/>
        </w:rPr>
      </w:pPr>
    </w:p>
    <w:p w:rsidR="008251C5" w:rsidRDefault="008251C5" w:rsidP="00B84C5C">
      <w:pPr>
        <w:pStyle w:val="Cierre"/>
        <w:jc w:val="both"/>
        <w:rPr>
          <w:b w:val="0"/>
          <w:sz w:val="24"/>
          <w:lang w:val="en-US"/>
        </w:rPr>
      </w:pPr>
      <w:r w:rsidRPr="008251C5">
        <w:rPr>
          <w:b w:val="0"/>
          <w:sz w:val="24"/>
          <w:lang w:val="en-US"/>
        </w:rPr>
        <w:t xml:space="preserve">Esta </w:t>
      </w:r>
      <w:r>
        <w:rPr>
          <w:b w:val="0"/>
          <w:sz w:val="24"/>
          <w:lang w:val="en-US"/>
        </w:rPr>
        <w:t xml:space="preserve">revision debe realizarse solo por los monitores/facilitadores/coordinadores, que </w:t>
      </w:r>
      <w:proofErr w:type="gramStart"/>
      <w:r>
        <w:rPr>
          <w:b w:val="0"/>
          <w:sz w:val="24"/>
          <w:lang w:val="en-US"/>
        </w:rPr>
        <w:t>han</w:t>
      </w:r>
      <w:proofErr w:type="gramEnd"/>
      <w:r>
        <w:rPr>
          <w:b w:val="0"/>
          <w:sz w:val="24"/>
          <w:lang w:val="en-US"/>
        </w:rPr>
        <w:t xml:space="preserve"> planificado y llevado a cabo la actividad</w:t>
      </w:r>
      <w:r w:rsidR="00541A32">
        <w:rPr>
          <w:b w:val="0"/>
          <w:sz w:val="24"/>
          <w:lang w:val="en-US"/>
        </w:rPr>
        <w:t xml:space="preserve"> y el grupo de trabajo. </w:t>
      </w:r>
      <w:r w:rsidR="00541A32" w:rsidRPr="00541A32">
        <w:rPr>
          <w:b w:val="0"/>
          <w:sz w:val="24"/>
          <w:lang w:val="en-US"/>
        </w:rPr>
        <w:t xml:space="preserve"> Por ser grupos de </w:t>
      </w:r>
      <w:r w:rsidR="00541A32">
        <w:rPr>
          <w:b w:val="0"/>
          <w:sz w:val="24"/>
          <w:lang w:val="en-US"/>
        </w:rPr>
        <w:t>adultos</w:t>
      </w:r>
      <w:r w:rsidR="00541A32" w:rsidRPr="00541A32">
        <w:rPr>
          <w:b w:val="0"/>
          <w:sz w:val="24"/>
          <w:lang w:val="en-US"/>
        </w:rPr>
        <w:t>, la evaluación</w:t>
      </w:r>
      <w:r w:rsidR="00541A32">
        <w:rPr>
          <w:b w:val="0"/>
          <w:sz w:val="24"/>
          <w:lang w:val="en-US"/>
        </w:rPr>
        <w:t xml:space="preserve"> de éstos</w:t>
      </w:r>
      <w:r w:rsidR="00541A32" w:rsidRPr="00541A32">
        <w:rPr>
          <w:b w:val="0"/>
          <w:sz w:val="24"/>
          <w:lang w:val="en-US"/>
        </w:rPr>
        <w:t xml:space="preserve"> debe </w:t>
      </w:r>
      <w:proofErr w:type="gramStart"/>
      <w:r w:rsidR="00541A32" w:rsidRPr="00541A32">
        <w:rPr>
          <w:b w:val="0"/>
          <w:sz w:val="24"/>
          <w:lang w:val="en-US"/>
        </w:rPr>
        <w:t>refleja</w:t>
      </w:r>
      <w:r w:rsidR="00541A32">
        <w:rPr>
          <w:b w:val="0"/>
          <w:sz w:val="24"/>
          <w:lang w:val="en-US"/>
        </w:rPr>
        <w:t xml:space="preserve">rse </w:t>
      </w:r>
      <w:r w:rsidR="00541A32" w:rsidRPr="00541A32">
        <w:rPr>
          <w:b w:val="0"/>
          <w:sz w:val="24"/>
          <w:lang w:val="en-US"/>
        </w:rPr>
        <w:t xml:space="preserve"> y</w:t>
      </w:r>
      <w:proofErr w:type="gramEnd"/>
      <w:r w:rsidR="00541A32" w:rsidRPr="00541A32">
        <w:rPr>
          <w:b w:val="0"/>
          <w:sz w:val="24"/>
          <w:lang w:val="en-US"/>
        </w:rPr>
        <w:t xml:space="preserve"> considera</w:t>
      </w:r>
      <w:r w:rsidR="00541A32">
        <w:rPr>
          <w:b w:val="0"/>
          <w:sz w:val="24"/>
          <w:lang w:val="en-US"/>
        </w:rPr>
        <w:t>rse</w:t>
      </w:r>
      <w:r w:rsidR="00541A32" w:rsidRPr="00541A32">
        <w:rPr>
          <w:b w:val="0"/>
          <w:sz w:val="24"/>
          <w:lang w:val="en-US"/>
        </w:rPr>
        <w:t>.</w:t>
      </w:r>
    </w:p>
    <w:p w:rsidR="008251C5" w:rsidRPr="008251C5" w:rsidRDefault="008251C5" w:rsidP="00B84C5C">
      <w:pPr>
        <w:pStyle w:val="Cierre"/>
        <w:jc w:val="both"/>
        <w:rPr>
          <w:b w:val="0"/>
          <w:sz w:val="24"/>
          <w:lang w:val="en-US"/>
        </w:rPr>
      </w:pPr>
    </w:p>
    <w:p w:rsidR="00012A69" w:rsidRPr="001F63F1" w:rsidRDefault="00012A69" w:rsidP="00B84C5C">
      <w:pPr>
        <w:pStyle w:val="Cierre"/>
        <w:jc w:val="both"/>
        <w:rPr>
          <w:b w:val="0"/>
          <w:sz w:val="24"/>
          <w:lang w:val="en-US"/>
        </w:rPr>
      </w:pPr>
    </w:p>
    <w:p w:rsidR="00012A69" w:rsidRPr="001F63F1" w:rsidRDefault="00C320B2" w:rsidP="00B84C5C">
      <w:pPr>
        <w:pStyle w:val="Cierre"/>
        <w:numPr>
          <w:ilvl w:val="0"/>
          <w:numId w:val="23"/>
        </w:numPr>
        <w:ind w:left="709" w:hanging="305"/>
        <w:jc w:val="both"/>
        <w:rPr>
          <w:rFonts w:ascii="Century Gothic" w:hAnsi="Century Gothic"/>
          <w:color w:val="00B0F0"/>
          <w:sz w:val="28"/>
        </w:rPr>
      </w:pPr>
      <w:r w:rsidRPr="001F63F1">
        <w:rPr>
          <w:rFonts w:ascii="Century Gothic" w:hAnsi="Century Gothic"/>
          <w:color w:val="00B0F0"/>
          <w:sz w:val="28"/>
        </w:rPr>
        <w:t>Prop</w:t>
      </w:r>
      <w:r w:rsidR="006421A7">
        <w:rPr>
          <w:rFonts w:ascii="Century Gothic" w:hAnsi="Century Gothic"/>
          <w:color w:val="00B0F0"/>
          <w:sz w:val="28"/>
        </w:rPr>
        <w:t>uesta</w:t>
      </w:r>
    </w:p>
    <w:p w:rsidR="00012A69" w:rsidRPr="001F63F1" w:rsidRDefault="00012A69" w:rsidP="00B84C5C">
      <w:pPr>
        <w:pStyle w:val="Cierre"/>
        <w:jc w:val="both"/>
        <w:rPr>
          <w:rFonts w:ascii="Century Gothic" w:hAnsi="Century Gothic"/>
          <w:color w:val="00B0F0"/>
          <w:sz w:val="28"/>
        </w:rPr>
      </w:pPr>
    </w:p>
    <w:p w:rsidR="00C320B2" w:rsidRPr="001F63F1" w:rsidRDefault="006421A7" w:rsidP="00B84C5C">
      <w:pPr>
        <w:pStyle w:val="Cierre"/>
        <w:jc w:val="both"/>
        <w:rPr>
          <w:b w:val="0"/>
          <w:sz w:val="24"/>
          <w:lang w:val="en-US"/>
        </w:rPr>
      </w:pPr>
      <w:proofErr w:type="gramStart"/>
      <w:r>
        <w:rPr>
          <w:b w:val="0"/>
          <w:sz w:val="24"/>
          <w:lang w:val="en-US"/>
        </w:rPr>
        <w:t>Para que la actividad sea completamente evaluada, es necesario tener en cuenta la preparación y el desarrollo de la actividad, sin rechazar la reflexión sobre el cumplimiento de los objetivos.</w:t>
      </w:r>
      <w:proofErr w:type="gramEnd"/>
      <w:r>
        <w:rPr>
          <w:b w:val="0"/>
          <w:sz w:val="24"/>
          <w:lang w:val="en-US"/>
        </w:rPr>
        <w:t xml:space="preserve"> Puede </w:t>
      </w:r>
      <w:proofErr w:type="gramStart"/>
      <w:r>
        <w:rPr>
          <w:b w:val="0"/>
          <w:sz w:val="24"/>
          <w:lang w:val="en-US"/>
        </w:rPr>
        <w:t>haber</w:t>
      </w:r>
      <w:proofErr w:type="gramEnd"/>
      <w:r>
        <w:rPr>
          <w:b w:val="0"/>
          <w:sz w:val="24"/>
          <w:lang w:val="en-US"/>
        </w:rPr>
        <w:t xml:space="preserve"> </w:t>
      </w:r>
      <w:r w:rsidR="00204169">
        <w:rPr>
          <w:b w:val="0"/>
          <w:sz w:val="24"/>
          <w:lang w:val="en-US"/>
        </w:rPr>
        <w:t>una tabla orientativa para relle</w:t>
      </w:r>
      <w:r>
        <w:rPr>
          <w:b w:val="0"/>
          <w:sz w:val="24"/>
          <w:lang w:val="en-US"/>
        </w:rPr>
        <w:t>nar de modo individual</w:t>
      </w:r>
      <w:r w:rsidR="00204169">
        <w:rPr>
          <w:b w:val="0"/>
          <w:sz w:val="24"/>
          <w:lang w:val="en-US"/>
        </w:rPr>
        <w:t>, seguida de un debate sobre los siguientes temas:</w:t>
      </w:r>
    </w:p>
    <w:tbl>
      <w:tblPr>
        <w:tblStyle w:val="Tablaconcuadrcula"/>
        <w:tblW w:w="0" w:type="auto"/>
        <w:tblLook w:val="04A0"/>
      </w:tblPr>
      <w:tblGrid>
        <w:gridCol w:w="4247"/>
        <w:gridCol w:w="4247"/>
      </w:tblGrid>
      <w:tr w:rsidR="00C320B2" w:rsidRPr="001F63F1">
        <w:trPr>
          <w:trHeight w:val="3104"/>
        </w:trPr>
        <w:tc>
          <w:tcPr>
            <w:tcW w:w="4247" w:type="dxa"/>
            <w:tcBorders>
              <w:top w:val="single" w:sz="4" w:space="0" w:color="auto"/>
              <w:left w:val="single" w:sz="4" w:space="0" w:color="auto"/>
              <w:bottom w:val="single" w:sz="4" w:space="0" w:color="auto"/>
              <w:right w:val="single" w:sz="4" w:space="0" w:color="auto"/>
            </w:tcBorders>
          </w:tcPr>
          <w:p w:rsidR="00C320B2" w:rsidRPr="001F63F1" w:rsidRDefault="00C320B2" w:rsidP="00D60511">
            <w:pPr>
              <w:rPr>
                <w:rFonts w:ascii="Times New Roman" w:hAnsi="Times New Roman"/>
                <w:sz w:val="32"/>
              </w:rPr>
            </w:pPr>
            <w:r w:rsidRPr="001F63F1">
              <w:rPr>
                <w:sz w:val="24"/>
              </w:rPr>
              <w:br w:type="page"/>
              <w:t>Obje</w:t>
            </w:r>
            <w:r w:rsidR="00204169">
              <w:rPr>
                <w:sz w:val="24"/>
              </w:rPr>
              <w:t>tivos</w:t>
            </w:r>
            <w:r w:rsidRPr="001F63F1">
              <w:rPr>
                <w:sz w:val="24"/>
              </w:rPr>
              <w:t xml:space="preserve"> </w:t>
            </w:r>
            <w:r w:rsidR="00204169">
              <w:rPr>
                <w:sz w:val="24"/>
              </w:rPr>
              <w:t>a ser cumplidos</w:t>
            </w:r>
          </w:p>
          <w:p w:rsidR="00C320B2" w:rsidRPr="001F63F1" w:rsidRDefault="00C320B2" w:rsidP="00D60511">
            <w:pPr>
              <w:spacing w:line="360" w:lineRule="auto"/>
              <w:jc w:val="both"/>
              <w:rPr>
                <w:rFonts w:ascii="Times New Roman" w:hAnsi="Times New Roman"/>
                <w:sz w:val="32"/>
              </w:rPr>
            </w:pPr>
          </w:p>
        </w:tc>
        <w:tc>
          <w:tcPr>
            <w:tcW w:w="4247" w:type="dxa"/>
            <w:tcBorders>
              <w:top w:val="single" w:sz="4" w:space="0" w:color="auto"/>
              <w:left w:val="single" w:sz="4" w:space="0" w:color="auto"/>
              <w:bottom w:val="single" w:sz="4" w:space="0" w:color="auto"/>
              <w:right w:val="single" w:sz="4" w:space="0" w:color="auto"/>
            </w:tcBorders>
          </w:tcPr>
          <w:p w:rsidR="00204169" w:rsidRPr="001F63F1" w:rsidRDefault="00204169" w:rsidP="00204169">
            <w:pPr>
              <w:rPr>
                <w:rFonts w:ascii="Times New Roman" w:hAnsi="Times New Roman"/>
                <w:sz w:val="32"/>
              </w:rPr>
            </w:pPr>
            <w:r>
              <w:rPr>
                <w:sz w:val="24"/>
              </w:rPr>
              <w:t xml:space="preserve">Espíritu de grupo- Auto-ayuda dentro del grupo </w:t>
            </w:r>
          </w:p>
          <w:p w:rsidR="00C320B2" w:rsidRPr="001F63F1" w:rsidRDefault="00C320B2" w:rsidP="00D60511">
            <w:pPr>
              <w:spacing w:line="360" w:lineRule="auto"/>
              <w:jc w:val="both"/>
              <w:rPr>
                <w:rFonts w:ascii="Times New Roman" w:hAnsi="Times New Roman"/>
                <w:sz w:val="32"/>
              </w:rPr>
            </w:pPr>
          </w:p>
        </w:tc>
      </w:tr>
      <w:tr w:rsidR="00C320B2" w:rsidRPr="001F63F1">
        <w:trPr>
          <w:trHeight w:val="2254"/>
        </w:trPr>
        <w:tc>
          <w:tcPr>
            <w:tcW w:w="4247" w:type="dxa"/>
            <w:tcBorders>
              <w:top w:val="single" w:sz="4" w:space="0" w:color="auto"/>
              <w:left w:val="single" w:sz="4" w:space="0" w:color="auto"/>
              <w:bottom w:val="single" w:sz="4" w:space="0" w:color="auto"/>
              <w:right w:val="single" w:sz="4" w:space="0" w:color="auto"/>
            </w:tcBorders>
          </w:tcPr>
          <w:p w:rsidR="00C320B2" w:rsidRPr="001F63F1" w:rsidRDefault="00204169" w:rsidP="00D60511">
            <w:pPr>
              <w:spacing w:line="360" w:lineRule="auto"/>
              <w:jc w:val="both"/>
              <w:rPr>
                <w:rFonts w:ascii="Times New Roman" w:hAnsi="Times New Roman"/>
                <w:sz w:val="32"/>
              </w:rPr>
            </w:pPr>
            <w:r>
              <w:rPr>
                <w:sz w:val="24"/>
              </w:rPr>
              <w:t>Tareas que se han cumplido</w:t>
            </w:r>
          </w:p>
        </w:tc>
        <w:tc>
          <w:tcPr>
            <w:tcW w:w="4247" w:type="dxa"/>
            <w:tcBorders>
              <w:top w:val="single" w:sz="4" w:space="0" w:color="auto"/>
              <w:left w:val="single" w:sz="4" w:space="0" w:color="auto"/>
              <w:bottom w:val="single" w:sz="4" w:space="0" w:color="auto"/>
              <w:right w:val="single" w:sz="4" w:space="0" w:color="auto"/>
            </w:tcBorders>
          </w:tcPr>
          <w:p w:rsidR="00C320B2" w:rsidRPr="001F63F1" w:rsidRDefault="00204169" w:rsidP="00204169">
            <w:pPr>
              <w:spacing w:line="360" w:lineRule="auto"/>
              <w:jc w:val="both"/>
              <w:rPr>
                <w:rFonts w:ascii="Times New Roman" w:hAnsi="Times New Roman"/>
                <w:sz w:val="32"/>
              </w:rPr>
            </w:pPr>
            <w:r>
              <w:rPr>
                <w:sz w:val="24"/>
              </w:rPr>
              <w:t xml:space="preserve">Interacción con los </w:t>
            </w:r>
            <w:r w:rsidR="00C320B2" w:rsidRPr="001F63F1">
              <w:rPr>
                <w:sz w:val="24"/>
              </w:rPr>
              <w:t>mentor</w:t>
            </w:r>
            <w:r>
              <w:rPr>
                <w:sz w:val="24"/>
              </w:rPr>
              <w:t>e</w:t>
            </w:r>
            <w:r w:rsidR="00C320B2" w:rsidRPr="001F63F1">
              <w:rPr>
                <w:sz w:val="24"/>
              </w:rPr>
              <w:t>s</w:t>
            </w:r>
          </w:p>
        </w:tc>
      </w:tr>
      <w:tr w:rsidR="00C320B2" w:rsidRPr="001F63F1">
        <w:trPr>
          <w:trHeight w:val="2258"/>
        </w:trPr>
        <w:tc>
          <w:tcPr>
            <w:tcW w:w="4247" w:type="dxa"/>
            <w:tcBorders>
              <w:top w:val="single" w:sz="4" w:space="0" w:color="auto"/>
              <w:left w:val="single" w:sz="4" w:space="0" w:color="auto"/>
              <w:bottom w:val="single" w:sz="4" w:space="0" w:color="auto"/>
              <w:right w:val="single" w:sz="4" w:space="0" w:color="auto"/>
            </w:tcBorders>
          </w:tcPr>
          <w:p w:rsidR="00C320B2" w:rsidRPr="001F63F1" w:rsidRDefault="00204169" w:rsidP="00204169">
            <w:pPr>
              <w:spacing w:line="360" w:lineRule="auto"/>
              <w:jc w:val="both"/>
              <w:rPr>
                <w:rFonts w:ascii="Times New Roman" w:hAnsi="Times New Roman"/>
                <w:sz w:val="32"/>
              </w:rPr>
            </w:pPr>
            <w:r>
              <w:rPr>
                <w:sz w:val="24"/>
              </w:rPr>
              <w:t xml:space="preserve">¿Qué fue bien? (¿Qué podemos repetir?) </w:t>
            </w:r>
          </w:p>
        </w:tc>
        <w:tc>
          <w:tcPr>
            <w:tcW w:w="4247" w:type="dxa"/>
            <w:tcBorders>
              <w:top w:val="single" w:sz="4" w:space="0" w:color="auto"/>
              <w:left w:val="single" w:sz="4" w:space="0" w:color="auto"/>
              <w:bottom w:val="single" w:sz="4" w:space="0" w:color="auto"/>
              <w:right w:val="single" w:sz="4" w:space="0" w:color="auto"/>
            </w:tcBorders>
          </w:tcPr>
          <w:p w:rsidR="00C320B2" w:rsidRPr="001F63F1" w:rsidRDefault="00204169" w:rsidP="00204169">
            <w:pPr>
              <w:spacing w:line="360" w:lineRule="auto"/>
              <w:jc w:val="both"/>
              <w:rPr>
                <w:rFonts w:ascii="Times New Roman" w:hAnsi="Times New Roman"/>
                <w:sz w:val="32"/>
              </w:rPr>
            </w:pPr>
            <w:r>
              <w:rPr>
                <w:sz w:val="24"/>
              </w:rPr>
              <w:t xml:space="preserve">¿Qué fue mal? (¿qué debemos mejorar?) </w:t>
            </w:r>
          </w:p>
        </w:tc>
      </w:tr>
    </w:tbl>
    <w:p w:rsidR="00C320B2" w:rsidRPr="001F63F1" w:rsidRDefault="00C320B2" w:rsidP="00C320B2">
      <w:pPr>
        <w:rPr>
          <w:sz w:val="24"/>
          <w:lang w:val="pt-PT"/>
        </w:rPr>
      </w:pPr>
    </w:p>
    <w:p w:rsidR="00204169" w:rsidRDefault="00204169" w:rsidP="00012A69">
      <w:pPr>
        <w:pStyle w:val="Cierre"/>
        <w:rPr>
          <w:sz w:val="24"/>
          <w:lang w:val="en-US"/>
        </w:rPr>
      </w:pPr>
      <w:r>
        <w:rPr>
          <w:sz w:val="24"/>
          <w:lang w:val="en-US"/>
        </w:rPr>
        <w:t>Revisión de los lideres</w:t>
      </w:r>
    </w:p>
    <w:p w:rsidR="00C320B2" w:rsidRPr="001F63F1" w:rsidRDefault="00C320B2" w:rsidP="00012A69">
      <w:pPr>
        <w:pStyle w:val="Cierre"/>
        <w:rPr>
          <w:sz w:val="24"/>
          <w:lang w:val="en-US"/>
        </w:rPr>
      </w:pPr>
    </w:p>
    <w:p w:rsidR="00204169" w:rsidRDefault="00204169" w:rsidP="00B84C5C">
      <w:pPr>
        <w:pStyle w:val="Cierre"/>
        <w:jc w:val="both"/>
        <w:rPr>
          <w:b w:val="0"/>
          <w:sz w:val="24"/>
          <w:lang w:val="en-US"/>
        </w:rPr>
      </w:pPr>
      <w:r>
        <w:rPr>
          <w:b w:val="0"/>
          <w:sz w:val="24"/>
          <w:lang w:val="en-US"/>
        </w:rPr>
        <w:t xml:space="preserve">Es crucial que los líderes/monitores/facilitadores hagan una evaluación de las formaciones en las que </w:t>
      </w:r>
      <w:proofErr w:type="gramStart"/>
      <w:r>
        <w:rPr>
          <w:b w:val="0"/>
          <w:sz w:val="24"/>
          <w:lang w:val="en-US"/>
        </w:rPr>
        <w:t>han</w:t>
      </w:r>
      <w:proofErr w:type="gramEnd"/>
      <w:r>
        <w:rPr>
          <w:b w:val="0"/>
          <w:sz w:val="24"/>
          <w:lang w:val="en-US"/>
        </w:rPr>
        <w:t xml:space="preserve"> participado, para ser conscientes del conocimiento </w:t>
      </w:r>
      <w:r w:rsidR="00541A32">
        <w:rPr>
          <w:b w:val="0"/>
          <w:sz w:val="24"/>
          <w:lang w:val="en-US"/>
        </w:rPr>
        <w:t>obtenido</w:t>
      </w:r>
      <w:r>
        <w:rPr>
          <w:b w:val="0"/>
          <w:sz w:val="24"/>
          <w:lang w:val="en-US"/>
        </w:rPr>
        <w:t xml:space="preserve"> y para pensar si se ha puesto en práctica aquello que se había discutido y propuesto, y el modo en que se ha realizado. </w:t>
      </w:r>
    </w:p>
    <w:p w:rsidR="00204169" w:rsidRDefault="00204169" w:rsidP="00B84C5C">
      <w:pPr>
        <w:pStyle w:val="Cierre"/>
        <w:jc w:val="both"/>
        <w:rPr>
          <w:b w:val="0"/>
          <w:sz w:val="24"/>
          <w:lang w:val="en-US"/>
        </w:rPr>
      </w:pPr>
      <w:r>
        <w:rPr>
          <w:b w:val="0"/>
          <w:sz w:val="24"/>
          <w:lang w:val="en-US"/>
        </w:rPr>
        <w:t xml:space="preserve">Por otro lado, al ser esta una </w:t>
      </w:r>
      <w:proofErr w:type="gramStart"/>
      <w:r>
        <w:rPr>
          <w:b w:val="0"/>
          <w:sz w:val="24"/>
          <w:lang w:val="en-US"/>
        </w:rPr>
        <w:t>evaluación  seria</w:t>
      </w:r>
      <w:proofErr w:type="gramEnd"/>
      <w:r>
        <w:rPr>
          <w:b w:val="0"/>
          <w:sz w:val="24"/>
          <w:lang w:val="en-US"/>
        </w:rPr>
        <w:t xml:space="preserve"> y reflexiva, es necesario disponer de un tiempo de reserva en cada formación para que se pueda hacer una evaluación correcta.</w:t>
      </w:r>
    </w:p>
    <w:p w:rsidR="00B84C5C" w:rsidRDefault="00B84C5C" w:rsidP="00012A69">
      <w:pPr>
        <w:pStyle w:val="Cierre"/>
        <w:rPr>
          <w:b w:val="0"/>
          <w:sz w:val="24"/>
          <w:lang w:val="en-US"/>
        </w:rPr>
      </w:pPr>
    </w:p>
    <w:p w:rsidR="00B84C5C" w:rsidRDefault="00B84C5C" w:rsidP="00012A69">
      <w:pPr>
        <w:pStyle w:val="Cierre"/>
        <w:rPr>
          <w:b w:val="0"/>
          <w:sz w:val="24"/>
          <w:lang w:val="en-US"/>
        </w:rPr>
      </w:pPr>
    </w:p>
    <w:p w:rsidR="00012A69" w:rsidRPr="001F63F1" w:rsidRDefault="00012A69" w:rsidP="00012A69">
      <w:pPr>
        <w:pStyle w:val="Cierre"/>
        <w:rPr>
          <w:b w:val="0"/>
          <w:sz w:val="24"/>
          <w:lang w:val="en-US"/>
        </w:rPr>
      </w:pPr>
    </w:p>
    <w:p w:rsidR="00C320B2" w:rsidRPr="001F63F1" w:rsidRDefault="00C320B2" w:rsidP="00012A69">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Prop</w:t>
      </w:r>
      <w:r w:rsidR="00B84C5C">
        <w:rPr>
          <w:rFonts w:ascii="Century Gothic" w:hAnsi="Century Gothic"/>
          <w:color w:val="00B0F0"/>
          <w:sz w:val="28"/>
        </w:rPr>
        <w:t>uesta</w:t>
      </w:r>
      <w:r w:rsidRPr="001F63F1">
        <w:rPr>
          <w:rFonts w:ascii="Century Gothic" w:hAnsi="Century Gothic"/>
          <w:color w:val="00B0F0"/>
          <w:sz w:val="28"/>
        </w:rPr>
        <w:t xml:space="preserve"> 1: </w:t>
      </w:r>
      <w:r w:rsidR="00B84C5C">
        <w:rPr>
          <w:rFonts w:ascii="Century Gothic" w:hAnsi="Century Gothic"/>
          <w:color w:val="00B0F0"/>
          <w:sz w:val="28"/>
        </w:rPr>
        <w:t xml:space="preserve">Sesión de devolución </w:t>
      </w:r>
      <w:r w:rsidRPr="001F63F1">
        <w:rPr>
          <w:rFonts w:ascii="Century Gothic" w:hAnsi="Century Gothic"/>
          <w:color w:val="00B0F0"/>
          <w:sz w:val="28"/>
        </w:rPr>
        <w:t xml:space="preserve"> – </w:t>
      </w:r>
      <w:r w:rsidR="00B84C5C">
        <w:rPr>
          <w:rFonts w:ascii="Century Gothic" w:hAnsi="Century Gothic"/>
          <w:color w:val="00B0F0"/>
          <w:sz w:val="28"/>
        </w:rPr>
        <w:t xml:space="preserve">evaluación individual/ grupal </w:t>
      </w:r>
    </w:p>
    <w:tbl>
      <w:tblPr>
        <w:tblStyle w:val="Tablaconcuadrcula"/>
        <w:tblW w:w="0" w:type="auto"/>
        <w:tblLook w:val="04A0"/>
      </w:tblPr>
      <w:tblGrid>
        <w:gridCol w:w="4247"/>
        <w:gridCol w:w="4247"/>
      </w:tblGrid>
      <w:tr w:rsidR="00C320B2" w:rsidRPr="001F63F1">
        <w:trPr>
          <w:trHeight w:val="1964"/>
        </w:trPr>
        <w:tc>
          <w:tcPr>
            <w:tcW w:w="4247" w:type="dxa"/>
            <w:tcBorders>
              <w:top w:val="single" w:sz="4" w:space="0" w:color="auto"/>
              <w:left w:val="single" w:sz="4" w:space="0" w:color="auto"/>
              <w:bottom w:val="single" w:sz="4" w:space="0" w:color="auto"/>
              <w:right w:val="single" w:sz="4" w:space="0" w:color="auto"/>
            </w:tcBorders>
          </w:tcPr>
          <w:p w:rsidR="0088246B" w:rsidRDefault="0088246B" w:rsidP="0088246B">
            <w:pPr>
              <w:jc w:val="center"/>
              <w:rPr>
                <w:sz w:val="24"/>
              </w:rPr>
            </w:pPr>
            <w:r>
              <w:rPr>
                <w:sz w:val="24"/>
              </w:rPr>
              <w:t xml:space="preserve">CABINA DE HERRAMIENTAS </w:t>
            </w:r>
          </w:p>
          <w:p w:rsidR="00C320B2" w:rsidRPr="001F63F1" w:rsidRDefault="00C320B2" w:rsidP="003B3413">
            <w:pPr>
              <w:jc w:val="center"/>
              <w:rPr>
                <w:rFonts w:ascii="Times New Roman" w:hAnsi="Times New Roman"/>
                <w:sz w:val="32"/>
              </w:rPr>
            </w:pPr>
            <w:r w:rsidRPr="001F63F1">
              <w:rPr>
                <w:sz w:val="24"/>
              </w:rPr>
              <w:t>(</w:t>
            </w:r>
            <w:r w:rsidR="0088246B">
              <w:rPr>
                <w:sz w:val="24"/>
              </w:rPr>
              <w:t>cosas que voy a usar ahora</w:t>
            </w:r>
            <w:r w:rsidRPr="001F63F1">
              <w:rPr>
                <w:sz w:val="24"/>
              </w:rPr>
              <w:t>)</w:t>
            </w:r>
          </w:p>
        </w:tc>
        <w:tc>
          <w:tcPr>
            <w:tcW w:w="4247" w:type="dxa"/>
            <w:tcBorders>
              <w:top w:val="single" w:sz="4" w:space="0" w:color="auto"/>
              <w:left w:val="single" w:sz="4" w:space="0" w:color="auto"/>
              <w:bottom w:val="single" w:sz="4" w:space="0" w:color="auto"/>
              <w:right w:val="single" w:sz="4" w:space="0" w:color="auto"/>
            </w:tcBorders>
          </w:tcPr>
          <w:p w:rsidR="00C320B2" w:rsidRPr="001F63F1" w:rsidRDefault="003B3413" w:rsidP="00D60511">
            <w:pPr>
              <w:jc w:val="center"/>
              <w:rPr>
                <w:rFonts w:ascii="Times New Roman" w:hAnsi="Times New Roman"/>
                <w:sz w:val="32"/>
              </w:rPr>
            </w:pPr>
            <w:r>
              <w:rPr>
                <w:sz w:val="24"/>
              </w:rPr>
              <w:t xml:space="preserve">BAUL DEL TESORO </w:t>
            </w:r>
          </w:p>
          <w:p w:rsidR="00C320B2" w:rsidRPr="001F63F1" w:rsidRDefault="00C320B2" w:rsidP="003B3413">
            <w:pPr>
              <w:spacing w:line="360" w:lineRule="auto"/>
              <w:jc w:val="center"/>
              <w:rPr>
                <w:rFonts w:ascii="Times New Roman" w:hAnsi="Times New Roman"/>
                <w:sz w:val="32"/>
              </w:rPr>
            </w:pPr>
            <w:r w:rsidRPr="001F63F1">
              <w:rPr>
                <w:sz w:val="24"/>
              </w:rPr>
              <w:t>(</w:t>
            </w:r>
            <w:r w:rsidR="003B3413">
              <w:rPr>
                <w:sz w:val="24"/>
              </w:rPr>
              <w:t xml:space="preserve">cosas que voy a conservar incluso aunque no las vaya a usar ahora) </w:t>
            </w:r>
          </w:p>
        </w:tc>
      </w:tr>
      <w:tr w:rsidR="00C320B2" w:rsidRPr="001F63F1">
        <w:trPr>
          <w:trHeight w:val="1835"/>
        </w:trPr>
        <w:tc>
          <w:tcPr>
            <w:tcW w:w="4247" w:type="dxa"/>
            <w:tcBorders>
              <w:top w:val="single" w:sz="4" w:space="0" w:color="auto"/>
              <w:left w:val="single" w:sz="4" w:space="0" w:color="auto"/>
              <w:bottom w:val="single" w:sz="4" w:space="0" w:color="auto"/>
              <w:right w:val="single" w:sz="4" w:space="0" w:color="auto"/>
            </w:tcBorders>
          </w:tcPr>
          <w:p w:rsidR="00C320B2" w:rsidRPr="001F63F1" w:rsidRDefault="003B3413" w:rsidP="00D60511">
            <w:pPr>
              <w:jc w:val="center"/>
              <w:rPr>
                <w:rFonts w:ascii="Times New Roman" w:hAnsi="Times New Roman"/>
                <w:sz w:val="32"/>
              </w:rPr>
            </w:pPr>
            <w:r>
              <w:rPr>
                <w:sz w:val="24"/>
              </w:rPr>
              <w:t xml:space="preserve">PAPELERA </w:t>
            </w:r>
          </w:p>
          <w:p w:rsidR="00C320B2" w:rsidRPr="001F63F1" w:rsidRDefault="00C320B2" w:rsidP="003B3413">
            <w:pPr>
              <w:spacing w:line="360" w:lineRule="auto"/>
              <w:jc w:val="center"/>
              <w:rPr>
                <w:rFonts w:ascii="Times New Roman" w:hAnsi="Times New Roman"/>
                <w:sz w:val="32"/>
              </w:rPr>
            </w:pPr>
            <w:r w:rsidRPr="001F63F1">
              <w:rPr>
                <w:sz w:val="24"/>
              </w:rPr>
              <w:t>(</w:t>
            </w:r>
            <w:r w:rsidR="003B3413">
              <w:rPr>
                <w:sz w:val="24"/>
              </w:rPr>
              <w:t>cosas innecesarias</w:t>
            </w:r>
            <w:r w:rsidRPr="001F63F1">
              <w:rPr>
                <w:sz w:val="24"/>
              </w:rPr>
              <w:t>)</w:t>
            </w:r>
          </w:p>
        </w:tc>
        <w:tc>
          <w:tcPr>
            <w:tcW w:w="4247" w:type="dxa"/>
            <w:tcBorders>
              <w:top w:val="single" w:sz="4" w:space="0" w:color="auto"/>
              <w:left w:val="single" w:sz="4" w:space="0" w:color="auto"/>
              <w:bottom w:val="single" w:sz="4" w:space="0" w:color="auto"/>
              <w:right w:val="single" w:sz="4" w:space="0" w:color="auto"/>
            </w:tcBorders>
          </w:tcPr>
          <w:p w:rsidR="00C320B2" w:rsidRPr="001F63F1" w:rsidRDefault="00C320B2" w:rsidP="00D60511">
            <w:pPr>
              <w:jc w:val="center"/>
              <w:rPr>
                <w:rFonts w:ascii="Times New Roman" w:hAnsi="Times New Roman"/>
                <w:sz w:val="32"/>
              </w:rPr>
            </w:pPr>
            <w:r w:rsidRPr="001F63F1">
              <w:rPr>
                <w:sz w:val="24"/>
              </w:rPr>
              <w:t>UTOPIA</w:t>
            </w:r>
          </w:p>
          <w:p w:rsidR="00C320B2" w:rsidRPr="001F63F1" w:rsidRDefault="00C320B2" w:rsidP="003B3413">
            <w:pPr>
              <w:spacing w:line="360" w:lineRule="auto"/>
              <w:jc w:val="center"/>
              <w:rPr>
                <w:rFonts w:ascii="Times New Roman" w:hAnsi="Times New Roman"/>
                <w:sz w:val="32"/>
              </w:rPr>
            </w:pPr>
            <w:r w:rsidRPr="001F63F1">
              <w:rPr>
                <w:sz w:val="24"/>
              </w:rPr>
              <w:t>(</w:t>
            </w:r>
            <w:r w:rsidR="003B3413">
              <w:rPr>
                <w:sz w:val="24"/>
              </w:rPr>
              <w:t>cosas que son muy difíciles</w:t>
            </w:r>
            <w:r w:rsidRPr="001F63F1">
              <w:rPr>
                <w:sz w:val="24"/>
              </w:rPr>
              <w:t>)</w:t>
            </w:r>
          </w:p>
        </w:tc>
      </w:tr>
    </w:tbl>
    <w:p w:rsidR="00C320B2" w:rsidRPr="001F63F1" w:rsidRDefault="00C320B2" w:rsidP="00C320B2">
      <w:pPr>
        <w:rPr>
          <w:sz w:val="24"/>
          <w:lang w:val="pt-PT"/>
        </w:rPr>
      </w:pPr>
    </w:p>
    <w:p w:rsidR="00C320B2" w:rsidRPr="001F63F1" w:rsidRDefault="00C320B2" w:rsidP="00012A69">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Pro</w:t>
      </w:r>
      <w:r w:rsidR="00541A32">
        <w:rPr>
          <w:rFonts w:ascii="Century Gothic" w:hAnsi="Century Gothic"/>
          <w:color w:val="00B0F0"/>
          <w:sz w:val="28"/>
        </w:rPr>
        <w:t>puesta</w:t>
      </w:r>
      <w:r w:rsidRPr="001F63F1">
        <w:rPr>
          <w:rFonts w:ascii="Century Gothic" w:hAnsi="Century Gothic"/>
          <w:color w:val="00B0F0"/>
          <w:sz w:val="28"/>
        </w:rPr>
        <w:t xml:space="preserve"> 2: </w:t>
      </w:r>
      <w:r w:rsidR="00541A32">
        <w:rPr>
          <w:rFonts w:ascii="Century Gothic" w:hAnsi="Century Gothic"/>
          <w:color w:val="00B0F0"/>
          <w:sz w:val="28"/>
        </w:rPr>
        <w:t>La evaluación-diana</w:t>
      </w:r>
      <w:r w:rsidRPr="001F63F1">
        <w:rPr>
          <w:rFonts w:ascii="Century Gothic" w:hAnsi="Century Gothic"/>
          <w:color w:val="00B0F0"/>
          <w:sz w:val="28"/>
        </w:rPr>
        <w:t xml:space="preserve"> </w:t>
      </w:r>
    </w:p>
    <w:p w:rsidR="00012A69" w:rsidRPr="001F63F1" w:rsidRDefault="00012A69" w:rsidP="00012A69">
      <w:pPr>
        <w:pStyle w:val="Cierre"/>
        <w:ind w:left="709"/>
        <w:rPr>
          <w:rFonts w:ascii="Century Gothic" w:hAnsi="Century Gothic"/>
          <w:color w:val="00B0F0"/>
          <w:sz w:val="28"/>
        </w:rPr>
      </w:pPr>
    </w:p>
    <w:p w:rsidR="00C320B2" w:rsidRPr="001F63F1" w:rsidRDefault="00541A32" w:rsidP="00012A69">
      <w:pPr>
        <w:pStyle w:val="Cierre"/>
        <w:rPr>
          <w:b w:val="0"/>
          <w:sz w:val="24"/>
          <w:lang w:val="en-US"/>
        </w:rPr>
      </w:pPr>
      <w:r w:rsidRPr="00541A32">
        <w:rPr>
          <w:sz w:val="24"/>
          <w:lang w:val="en-US"/>
        </w:rPr>
        <w:t>Objetivos</w:t>
      </w:r>
      <w:r w:rsidR="00C320B2" w:rsidRPr="001F63F1">
        <w:rPr>
          <w:b w:val="0"/>
          <w:sz w:val="24"/>
          <w:lang w:val="en-US"/>
        </w:rPr>
        <w:t xml:space="preserve"> - </w:t>
      </w:r>
      <w:r w:rsidRPr="00541A32">
        <w:rPr>
          <w:b w:val="0"/>
          <w:sz w:val="24"/>
          <w:lang w:val="en-US"/>
        </w:rPr>
        <w:t xml:space="preserve">analizar la importancia de crear </w:t>
      </w:r>
      <w:proofErr w:type="gramStart"/>
      <w:r w:rsidRPr="00541A32">
        <w:rPr>
          <w:b w:val="0"/>
          <w:sz w:val="24"/>
          <w:lang w:val="en-US"/>
        </w:rPr>
        <w:t>este</w:t>
      </w:r>
      <w:proofErr w:type="gramEnd"/>
      <w:r w:rsidRPr="00541A32">
        <w:rPr>
          <w:b w:val="0"/>
          <w:sz w:val="24"/>
          <w:lang w:val="en-US"/>
        </w:rPr>
        <w:t xml:space="preserve"> grupo /</w:t>
      </w:r>
      <w:r>
        <w:rPr>
          <w:b w:val="0"/>
          <w:sz w:val="24"/>
          <w:lang w:val="en-US"/>
        </w:rPr>
        <w:t>reunión</w:t>
      </w:r>
      <w:r w:rsidRPr="00541A32">
        <w:rPr>
          <w:b w:val="0"/>
          <w:sz w:val="24"/>
          <w:lang w:val="en-US"/>
        </w:rPr>
        <w:t xml:space="preserve"> y evaluar las fortalezas y debilidades de las actividades</w:t>
      </w:r>
      <w:r w:rsidR="00C320B2" w:rsidRPr="001F63F1">
        <w:rPr>
          <w:b w:val="0"/>
          <w:sz w:val="24"/>
          <w:lang w:val="en-US"/>
        </w:rPr>
        <w:t>.</w:t>
      </w:r>
    </w:p>
    <w:p w:rsidR="00C320B2" w:rsidRPr="001F63F1" w:rsidRDefault="00541A32" w:rsidP="00012A69">
      <w:pPr>
        <w:pStyle w:val="Cierre"/>
        <w:rPr>
          <w:b w:val="0"/>
          <w:sz w:val="24"/>
          <w:lang w:val="en-US"/>
        </w:rPr>
      </w:pPr>
      <w:r>
        <w:rPr>
          <w:sz w:val="24"/>
          <w:lang w:val="en-US"/>
        </w:rPr>
        <w:t>Durac</w:t>
      </w:r>
      <w:r w:rsidR="00C320B2" w:rsidRPr="001F63F1">
        <w:rPr>
          <w:sz w:val="24"/>
          <w:lang w:val="en-US"/>
        </w:rPr>
        <w:t>ion</w:t>
      </w:r>
      <w:r w:rsidR="00C320B2" w:rsidRPr="001F63F1">
        <w:rPr>
          <w:b w:val="0"/>
          <w:sz w:val="24"/>
          <w:lang w:val="en-US"/>
        </w:rPr>
        <w:t xml:space="preserve"> </w:t>
      </w:r>
      <w:proofErr w:type="gramStart"/>
      <w:r w:rsidR="00C320B2" w:rsidRPr="001F63F1">
        <w:rPr>
          <w:b w:val="0"/>
          <w:sz w:val="24"/>
          <w:lang w:val="en-US"/>
        </w:rPr>
        <w:t xml:space="preserve">– </w:t>
      </w:r>
      <w:r>
        <w:rPr>
          <w:b w:val="0"/>
          <w:sz w:val="24"/>
          <w:lang w:val="en-US"/>
        </w:rPr>
        <w:t xml:space="preserve"> 10</w:t>
      </w:r>
      <w:proofErr w:type="gramEnd"/>
      <w:r>
        <w:rPr>
          <w:b w:val="0"/>
          <w:sz w:val="24"/>
          <w:lang w:val="en-US"/>
        </w:rPr>
        <w:t xml:space="preserve">/15 minutos - </w:t>
      </w:r>
      <w:r w:rsidRPr="00541A32">
        <w:rPr>
          <w:b w:val="0"/>
          <w:sz w:val="24"/>
          <w:lang w:val="en-US"/>
        </w:rPr>
        <w:t xml:space="preserve">promedio, dependiendo del número de </w:t>
      </w:r>
      <w:r>
        <w:rPr>
          <w:b w:val="0"/>
          <w:sz w:val="24"/>
          <w:lang w:val="en-US"/>
        </w:rPr>
        <w:t>elementos.</w:t>
      </w:r>
    </w:p>
    <w:p w:rsidR="00C320B2" w:rsidRPr="001F63F1" w:rsidRDefault="00C320B2" w:rsidP="00012A69">
      <w:pPr>
        <w:pStyle w:val="Cierre"/>
        <w:rPr>
          <w:b w:val="0"/>
          <w:sz w:val="24"/>
          <w:lang w:val="en-US"/>
        </w:rPr>
      </w:pPr>
      <w:r w:rsidRPr="001F63F1">
        <w:rPr>
          <w:sz w:val="24"/>
          <w:lang w:val="en-US"/>
        </w:rPr>
        <w:t>Material</w:t>
      </w:r>
      <w:r w:rsidR="00541A32">
        <w:rPr>
          <w:sz w:val="24"/>
          <w:lang w:val="en-US"/>
        </w:rPr>
        <w:t xml:space="preserve"> requerido</w:t>
      </w:r>
      <w:r w:rsidRPr="001F63F1">
        <w:rPr>
          <w:b w:val="0"/>
          <w:sz w:val="24"/>
          <w:lang w:val="en-US"/>
        </w:rPr>
        <w:t xml:space="preserve"> - </w:t>
      </w:r>
      <w:r w:rsidR="00541A32">
        <w:rPr>
          <w:b w:val="0"/>
          <w:sz w:val="24"/>
          <w:lang w:val="en-US"/>
        </w:rPr>
        <w:t xml:space="preserve">Para esta actividad, </w:t>
      </w:r>
      <w:r w:rsidR="00541A32" w:rsidRPr="00541A32">
        <w:rPr>
          <w:b w:val="0"/>
          <w:sz w:val="24"/>
          <w:lang w:val="en-US"/>
        </w:rPr>
        <w:t>sólo necesitan papel de escenografía, flip-chart, o cualquier otro tipo</w:t>
      </w:r>
      <w:r w:rsidR="00541A32">
        <w:rPr>
          <w:b w:val="0"/>
          <w:sz w:val="24"/>
          <w:lang w:val="en-US"/>
        </w:rPr>
        <w:t xml:space="preserve"> de papel</w:t>
      </w:r>
      <w:r w:rsidR="00541A32" w:rsidRPr="00541A32">
        <w:rPr>
          <w:b w:val="0"/>
          <w:sz w:val="24"/>
          <w:lang w:val="en-US"/>
        </w:rPr>
        <w:t xml:space="preserve">, siempre y cuando </w:t>
      </w:r>
      <w:r w:rsidR="00541A32">
        <w:rPr>
          <w:b w:val="0"/>
          <w:sz w:val="24"/>
          <w:lang w:val="en-US"/>
        </w:rPr>
        <w:t>tenga</w:t>
      </w:r>
      <w:r w:rsidR="00541A32" w:rsidRPr="00541A32">
        <w:rPr>
          <w:b w:val="0"/>
          <w:sz w:val="24"/>
          <w:lang w:val="en-US"/>
        </w:rPr>
        <w:t xml:space="preserve"> grandes proporciones y marcadores para dibujar el objetivo </w:t>
      </w:r>
      <w:proofErr w:type="gramStart"/>
      <w:r w:rsidR="00541A32" w:rsidRPr="00541A32">
        <w:rPr>
          <w:b w:val="0"/>
          <w:sz w:val="24"/>
          <w:lang w:val="en-US"/>
        </w:rPr>
        <w:t xml:space="preserve">y </w:t>
      </w:r>
      <w:r w:rsidR="00541A32">
        <w:rPr>
          <w:b w:val="0"/>
          <w:sz w:val="24"/>
          <w:lang w:val="en-US"/>
        </w:rPr>
        <w:t xml:space="preserve"> para</w:t>
      </w:r>
      <w:proofErr w:type="gramEnd"/>
      <w:r w:rsidR="00541A32">
        <w:rPr>
          <w:b w:val="0"/>
          <w:sz w:val="24"/>
          <w:lang w:val="en-US"/>
        </w:rPr>
        <w:t xml:space="preserve"> que los participantes señale</w:t>
      </w:r>
      <w:r w:rsidR="00541A32" w:rsidRPr="00541A32">
        <w:rPr>
          <w:b w:val="0"/>
          <w:sz w:val="24"/>
          <w:lang w:val="en-US"/>
        </w:rPr>
        <w:t>n su evaluación de la actividad</w:t>
      </w:r>
      <w:r w:rsidR="00541A32">
        <w:rPr>
          <w:b w:val="0"/>
          <w:sz w:val="24"/>
          <w:lang w:val="en-US"/>
        </w:rPr>
        <w:t xml:space="preserve">. </w:t>
      </w:r>
    </w:p>
    <w:p w:rsidR="00C320B2" w:rsidRPr="001F63F1" w:rsidRDefault="00541A32" w:rsidP="00012A69">
      <w:pPr>
        <w:pStyle w:val="Cierre"/>
        <w:rPr>
          <w:sz w:val="24"/>
          <w:lang w:val="en-US"/>
        </w:rPr>
      </w:pPr>
      <w:r>
        <w:rPr>
          <w:sz w:val="24"/>
          <w:lang w:val="en-US"/>
        </w:rPr>
        <w:t>Introduccion/ Descripc</w:t>
      </w:r>
      <w:r w:rsidR="00C320B2" w:rsidRPr="001F63F1">
        <w:rPr>
          <w:sz w:val="24"/>
          <w:lang w:val="en-US"/>
        </w:rPr>
        <w:t>ion</w:t>
      </w:r>
    </w:p>
    <w:p w:rsidR="00C85C00" w:rsidRDefault="00541A32" w:rsidP="00012A69">
      <w:pPr>
        <w:pStyle w:val="Cierre"/>
        <w:rPr>
          <w:b w:val="0"/>
          <w:sz w:val="24"/>
          <w:lang w:val="en-US"/>
        </w:rPr>
      </w:pPr>
      <w:r>
        <w:rPr>
          <w:b w:val="0"/>
          <w:sz w:val="24"/>
          <w:lang w:val="en-US"/>
        </w:rPr>
        <w:t xml:space="preserve">La </w:t>
      </w:r>
      <w:proofErr w:type="gramStart"/>
      <w:r>
        <w:rPr>
          <w:b w:val="0"/>
          <w:sz w:val="24"/>
          <w:lang w:val="en-US"/>
        </w:rPr>
        <w:t>diana</w:t>
      </w:r>
      <w:proofErr w:type="gramEnd"/>
      <w:r>
        <w:rPr>
          <w:b w:val="0"/>
          <w:sz w:val="24"/>
          <w:lang w:val="en-US"/>
        </w:rPr>
        <w:t xml:space="preserve"> </w:t>
      </w:r>
      <w:r w:rsidRPr="00541A32">
        <w:rPr>
          <w:b w:val="0"/>
          <w:sz w:val="24"/>
          <w:lang w:val="en-US"/>
        </w:rPr>
        <w:t>se divide en cinco zonas (algo así como la imagen de abajo):</w:t>
      </w:r>
    </w:p>
    <w:p w:rsidR="00C85C00" w:rsidRDefault="00C85C00" w:rsidP="00012A69">
      <w:pPr>
        <w:pStyle w:val="Cierre"/>
        <w:rPr>
          <w:b w:val="0"/>
          <w:sz w:val="24"/>
          <w:lang w:val="en-US"/>
        </w:rPr>
      </w:pPr>
      <w:r w:rsidRPr="00C85C00">
        <w:rPr>
          <w:b w:val="0"/>
          <w:noProof/>
          <w:sz w:val="24"/>
          <w:lang w:val="es-ES_tradnl" w:eastAsia="es-ES_tradnl"/>
        </w:rPr>
        <w:drawing>
          <wp:inline distT="0" distB="0" distL="0" distR="0">
            <wp:extent cx="1257300" cy="1152525"/>
            <wp:effectExtent l="0" t="0" r="0" b="952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7">
                      <a:lum bright="70000" contrast="-70000"/>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152525"/>
                    </a:xfrm>
                    <a:prstGeom prst="rect">
                      <a:avLst/>
                    </a:prstGeom>
                    <a:noFill/>
                    <a:ln>
                      <a:noFill/>
                    </a:ln>
                  </pic:spPr>
                </pic:pic>
              </a:graphicData>
            </a:graphic>
          </wp:inline>
        </w:drawing>
      </w:r>
    </w:p>
    <w:p w:rsidR="00C320B2" w:rsidRPr="001F63F1" w:rsidRDefault="00C320B2" w:rsidP="00012A69">
      <w:pPr>
        <w:pStyle w:val="Cierre"/>
        <w:rPr>
          <w:b w:val="0"/>
          <w:sz w:val="24"/>
          <w:lang w:val="en-US"/>
        </w:rPr>
      </w:pPr>
      <w:r w:rsidRPr="001F63F1">
        <w:rPr>
          <w:b w:val="0"/>
          <w:sz w:val="24"/>
          <w:lang w:val="en-US"/>
        </w:rPr>
        <w:t xml:space="preserve">Zone A </w:t>
      </w:r>
      <w:r w:rsidR="00C85C00">
        <w:rPr>
          <w:b w:val="0"/>
          <w:sz w:val="24"/>
          <w:lang w:val="en-US"/>
        </w:rPr>
        <w:t>–</w:t>
      </w:r>
      <w:r w:rsidRPr="001F63F1">
        <w:rPr>
          <w:b w:val="0"/>
          <w:sz w:val="24"/>
          <w:lang w:val="en-US"/>
        </w:rPr>
        <w:t xml:space="preserve"> </w:t>
      </w:r>
      <w:proofErr w:type="gramStart"/>
      <w:r w:rsidRPr="001F63F1">
        <w:rPr>
          <w:b w:val="0"/>
          <w:sz w:val="24"/>
          <w:lang w:val="en-US"/>
        </w:rPr>
        <w:t>M</w:t>
      </w:r>
      <w:r w:rsidR="00C85C00">
        <w:rPr>
          <w:b w:val="0"/>
          <w:sz w:val="24"/>
          <w:lang w:val="en-US"/>
        </w:rPr>
        <w:t>i  participac</w:t>
      </w:r>
      <w:r w:rsidRPr="001F63F1">
        <w:rPr>
          <w:b w:val="0"/>
          <w:sz w:val="24"/>
          <w:lang w:val="en-US"/>
        </w:rPr>
        <w:t>ion</w:t>
      </w:r>
      <w:proofErr w:type="gramEnd"/>
      <w:r w:rsidRPr="001F63F1">
        <w:rPr>
          <w:b w:val="0"/>
          <w:sz w:val="24"/>
          <w:lang w:val="en-US"/>
        </w:rPr>
        <w:t xml:space="preserve"> </w:t>
      </w:r>
      <w:r w:rsidR="00C85C00">
        <w:rPr>
          <w:b w:val="0"/>
          <w:sz w:val="24"/>
          <w:lang w:val="en-US"/>
        </w:rPr>
        <w:t>en</w:t>
      </w:r>
      <w:r w:rsidRPr="001F63F1">
        <w:rPr>
          <w:b w:val="0"/>
          <w:sz w:val="24"/>
          <w:lang w:val="en-US"/>
        </w:rPr>
        <w:t xml:space="preserve"> </w:t>
      </w:r>
      <w:r w:rsidR="00C85C00">
        <w:rPr>
          <w:b w:val="0"/>
          <w:sz w:val="24"/>
          <w:lang w:val="en-US"/>
        </w:rPr>
        <w:t>la actividad</w:t>
      </w:r>
      <w:r w:rsidRPr="001F63F1">
        <w:rPr>
          <w:b w:val="0"/>
          <w:sz w:val="24"/>
          <w:lang w:val="en-US"/>
        </w:rPr>
        <w:tab/>
      </w:r>
      <w:r w:rsidRPr="001F63F1">
        <w:rPr>
          <w:b w:val="0"/>
          <w:sz w:val="24"/>
          <w:lang w:val="en-US"/>
        </w:rPr>
        <w:tab/>
      </w:r>
      <w:r w:rsidRPr="001F63F1">
        <w:rPr>
          <w:b w:val="0"/>
          <w:sz w:val="24"/>
          <w:lang w:val="en-US"/>
        </w:rPr>
        <w:tab/>
      </w:r>
      <w:r w:rsidRPr="001F63F1">
        <w:rPr>
          <w:b w:val="0"/>
          <w:sz w:val="24"/>
          <w:lang w:val="en-US"/>
        </w:rPr>
        <w:tab/>
      </w:r>
    </w:p>
    <w:p w:rsidR="00C320B2" w:rsidRPr="001F63F1" w:rsidRDefault="00C320B2" w:rsidP="00012A69">
      <w:pPr>
        <w:pStyle w:val="Cierre"/>
        <w:rPr>
          <w:b w:val="0"/>
          <w:sz w:val="24"/>
          <w:lang w:val="en-US"/>
        </w:rPr>
      </w:pPr>
      <w:r w:rsidRPr="001F63F1">
        <w:rPr>
          <w:b w:val="0"/>
          <w:sz w:val="24"/>
          <w:lang w:val="en-US"/>
        </w:rPr>
        <w:t xml:space="preserve">Zone B </w:t>
      </w:r>
      <w:r w:rsidR="00C85C00">
        <w:rPr>
          <w:b w:val="0"/>
          <w:sz w:val="24"/>
          <w:lang w:val="en-US"/>
        </w:rPr>
        <w:t>–</w:t>
      </w:r>
      <w:r w:rsidRPr="001F63F1">
        <w:rPr>
          <w:b w:val="0"/>
          <w:sz w:val="24"/>
          <w:lang w:val="en-US"/>
        </w:rPr>
        <w:t xml:space="preserve"> </w:t>
      </w:r>
      <w:r w:rsidR="00C85C00">
        <w:rPr>
          <w:b w:val="0"/>
          <w:sz w:val="24"/>
          <w:lang w:val="en-US"/>
        </w:rPr>
        <w:t>Participación del grupo</w:t>
      </w:r>
      <w:r w:rsidRPr="001F63F1">
        <w:rPr>
          <w:b w:val="0"/>
          <w:sz w:val="24"/>
          <w:lang w:val="en-US"/>
        </w:rPr>
        <w:tab/>
      </w:r>
      <w:r w:rsidRPr="001F63F1">
        <w:rPr>
          <w:b w:val="0"/>
          <w:sz w:val="24"/>
          <w:lang w:val="en-US"/>
        </w:rPr>
        <w:tab/>
      </w:r>
      <w:r w:rsidRPr="001F63F1">
        <w:rPr>
          <w:b w:val="0"/>
          <w:sz w:val="24"/>
          <w:lang w:val="en-US"/>
        </w:rPr>
        <w:tab/>
      </w:r>
      <w:r w:rsidRPr="001F63F1">
        <w:rPr>
          <w:b w:val="0"/>
          <w:sz w:val="24"/>
          <w:lang w:val="en-US"/>
        </w:rPr>
        <w:tab/>
      </w:r>
      <w:r w:rsidRPr="001F63F1">
        <w:rPr>
          <w:b w:val="0"/>
          <w:sz w:val="24"/>
          <w:lang w:val="en-US"/>
        </w:rPr>
        <w:tab/>
      </w:r>
      <w:r w:rsidRPr="001F63F1">
        <w:rPr>
          <w:b w:val="0"/>
          <w:sz w:val="24"/>
          <w:lang w:val="en-US"/>
        </w:rPr>
        <w:tab/>
      </w:r>
    </w:p>
    <w:p w:rsidR="00C320B2" w:rsidRPr="001F63F1" w:rsidRDefault="00C320B2" w:rsidP="00012A69">
      <w:pPr>
        <w:pStyle w:val="Cierre"/>
        <w:rPr>
          <w:b w:val="0"/>
          <w:sz w:val="24"/>
          <w:lang w:val="en-US"/>
        </w:rPr>
      </w:pPr>
      <w:r w:rsidRPr="001F63F1">
        <w:rPr>
          <w:b w:val="0"/>
          <w:sz w:val="24"/>
          <w:lang w:val="en-US"/>
        </w:rPr>
        <w:t xml:space="preserve">C </w:t>
      </w:r>
      <w:r w:rsidR="00C85C00">
        <w:rPr>
          <w:b w:val="0"/>
          <w:sz w:val="24"/>
          <w:lang w:val="en-US"/>
        </w:rPr>
        <w:t>–</w:t>
      </w:r>
      <w:r w:rsidRPr="001F63F1">
        <w:rPr>
          <w:b w:val="0"/>
          <w:sz w:val="24"/>
          <w:lang w:val="en-US"/>
        </w:rPr>
        <w:t xml:space="preserve"> </w:t>
      </w:r>
      <w:r w:rsidR="00C85C00">
        <w:rPr>
          <w:b w:val="0"/>
          <w:sz w:val="24"/>
          <w:lang w:val="en-US"/>
        </w:rPr>
        <w:t xml:space="preserve">Area de acción de los facilitadores. </w:t>
      </w:r>
    </w:p>
    <w:p w:rsidR="00C320B2" w:rsidRPr="001F63F1" w:rsidRDefault="00C320B2" w:rsidP="00012A69">
      <w:pPr>
        <w:pStyle w:val="Cierre"/>
        <w:rPr>
          <w:b w:val="0"/>
          <w:sz w:val="24"/>
          <w:lang w:val="en-US"/>
        </w:rPr>
      </w:pPr>
      <w:r w:rsidRPr="001F63F1">
        <w:rPr>
          <w:b w:val="0"/>
          <w:sz w:val="24"/>
          <w:lang w:val="en-US"/>
        </w:rPr>
        <w:t>Zone</w:t>
      </w:r>
      <w:r w:rsidR="00C85C00">
        <w:rPr>
          <w:b w:val="0"/>
          <w:sz w:val="24"/>
          <w:lang w:val="en-US"/>
        </w:rPr>
        <w:t xml:space="preserve"> D –Tema de Interés</w:t>
      </w:r>
    </w:p>
    <w:p w:rsidR="00C320B2" w:rsidRPr="001F63F1" w:rsidRDefault="00C85C00" w:rsidP="00012A69">
      <w:pPr>
        <w:pStyle w:val="Cierre"/>
        <w:rPr>
          <w:b w:val="0"/>
          <w:sz w:val="24"/>
          <w:lang w:val="en-US"/>
        </w:rPr>
      </w:pPr>
      <w:r>
        <w:rPr>
          <w:b w:val="0"/>
          <w:sz w:val="24"/>
          <w:lang w:val="en-US"/>
        </w:rPr>
        <w:t>Zone F - Tema</w:t>
      </w:r>
      <w:r w:rsidR="00C320B2" w:rsidRPr="001F63F1">
        <w:rPr>
          <w:b w:val="0"/>
          <w:sz w:val="24"/>
          <w:lang w:val="en-US"/>
        </w:rPr>
        <w:t xml:space="preserve"> </w:t>
      </w:r>
      <w:r>
        <w:rPr>
          <w:b w:val="0"/>
          <w:sz w:val="24"/>
          <w:lang w:val="en-US"/>
        </w:rPr>
        <w:t>Comprensión</w:t>
      </w:r>
    </w:p>
    <w:p w:rsidR="00C320B2" w:rsidRPr="001F63F1" w:rsidRDefault="00C85C00" w:rsidP="00012A69">
      <w:pPr>
        <w:pStyle w:val="Cierre"/>
        <w:rPr>
          <w:b w:val="0"/>
          <w:sz w:val="24"/>
          <w:lang w:val="en-US"/>
        </w:rPr>
      </w:pPr>
      <w:proofErr w:type="gramStart"/>
      <w:r>
        <w:rPr>
          <w:b w:val="0"/>
          <w:sz w:val="24"/>
          <w:lang w:val="en-US"/>
        </w:rPr>
        <w:t>Cada participante rellena la zona respective, más lejos o cerca del centro.</w:t>
      </w:r>
      <w:proofErr w:type="gramEnd"/>
      <w:r>
        <w:rPr>
          <w:b w:val="0"/>
          <w:sz w:val="24"/>
          <w:lang w:val="en-US"/>
        </w:rPr>
        <w:t xml:space="preserve"> Cunato más cerca, mejor ha ido la actividad </w:t>
      </w:r>
      <w:r w:rsidR="00C320B2" w:rsidRPr="001F63F1">
        <w:rPr>
          <w:b w:val="0"/>
          <w:sz w:val="24"/>
          <w:lang w:val="en-US"/>
        </w:rPr>
        <w:sym w:font="Wingdings" w:char="F04A"/>
      </w:r>
      <w:r>
        <w:rPr>
          <w:b w:val="0"/>
          <w:sz w:val="24"/>
          <w:lang w:val="en-US"/>
        </w:rPr>
        <w:t>.</w:t>
      </w:r>
    </w:p>
    <w:p w:rsidR="00012A69" w:rsidRPr="001F63F1" w:rsidRDefault="00012A69" w:rsidP="00012A69">
      <w:pPr>
        <w:pStyle w:val="Cierre"/>
        <w:rPr>
          <w:b w:val="0"/>
          <w:sz w:val="24"/>
          <w:lang w:val="en-US"/>
        </w:rPr>
      </w:pPr>
    </w:p>
    <w:p w:rsidR="00C85C00" w:rsidRDefault="00C85C00" w:rsidP="00012A69">
      <w:pPr>
        <w:pStyle w:val="Cierre"/>
        <w:rPr>
          <w:b w:val="0"/>
          <w:sz w:val="24"/>
          <w:lang w:val="en-US"/>
        </w:rPr>
      </w:pPr>
    </w:p>
    <w:p w:rsidR="00012A69" w:rsidRPr="001F63F1" w:rsidRDefault="00012A69" w:rsidP="00012A69">
      <w:pPr>
        <w:pStyle w:val="Cierre"/>
        <w:rPr>
          <w:b w:val="0"/>
          <w:sz w:val="24"/>
          <w:lang w:val="en-US"/>
        </w:rPr>
      </w:pPr>
    </w:p>
    <w:p w:rsidR="00C320B2" w:rsidRPr="001F63F1" w:rsidRDefault="00C320B2" w:rsidP="00012A69">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Prop</w:t>
      </w:r>
      <w:r w:rsidR="00C85C00">
        <w:rPr>
          <w:rFonts w:ascii="Century Gothic" w:hAnsi="Century Gothic"/>
          <w:color w:val="00B0F0"/>
          <w:sz w:val="28"/>
        </w:rPr>
        <w:t>uesta</w:t>
      </w:r>
      <w:r w:rsidRPr="001F63F1">
        <w:rPr>
          <w:rFonts w:ascii="Century Gothic" w:hAnsi="Century Gothic"/>
          <w:color w:val="00B0F0"/>
          <w:sz w:val="28"/>
        </w:rPr>
        <w:t xml:space="preserve"> 3: </w:t>
      </w:r>
      <w:r w:rsidR="00C85C00">
        <w:rPr>
          <w:rFonts w:ascii="Century Gothic" w:hAnsi="Century Gothic"/>
          <w:color w:val="00B0F0"/>
          <w:sz w:val="28"/>
        </w:rPr>
        <w:t>La</w:t>
      </w:r>
      <w:r w:rsidRPr="001F63F1">
        <w:rPr>
          <w:rFonts w:ascii="Century Gothic" w:hAnsi="Century Gothic"/>
          <w:color w:val="00B0F0"/>
          <w:sz w:val="28"/>
        </w:rPr>
        <w:t xml:space="preserve"> “</w:t>
      </w:r>
      <w:r w:rsidR="00C85C00">
        <w:rPr>
          <w:rFonts w:ascii="Century Gothic" w:hAnsi="Century Gothic"/>
          <w:color w:val="00B0F0"/>
          <w:sz w:val="28"/>
        </w:rPr>
        <w:t>Tela</w:t>
      </w:r>
      <w:r w:rsidRPr="001F63F1">
        <w:rPr>
          <w:rFonts w:ascii="Century Gothic" w:hAnsi="Century Gothic"/>
          <w:color w:val="00B0F0"/>
          <w:sz w:val="28"/>
        </w:rPr>
        <w:t xml:space="preserve"> </w:t>
      </w:r>
      <w:r w:rsidR="00C85C00">
        <w:rPr>
          <w:rFonts w:ascii="Century Gothic" w:hAnsi="Century Gothic"/>
          <w:color w:val="00B0F0"/>
          <w:sz w:val="28"/>
        </w:rPr>
        <w:t>dinámica” evaluació</w:t>
      </w:r>
      <w:r w:rsidRPr="001F63F1">
        <w:rPr>
          <w:rFonts w:ascii="Century Gothic" w:hAnsi="Century Gothic"/>
          <w:color w:val="00B0F0"/>
          <w:sz w:val="28"/>
        </w:rPr>
        <w:t>n (“</w:t>
      </w:r>
      <w:r w:rsidR="00C85C00">
        <w:rPr>
          <w:rFonts w:ascii="Century Gothic" w:hAnsi="Century Gothic"/>
          <w:color w:val="00B0F0"/>
          <w:sz w:val="28"/>
        </w:rPr>
        <w:t>La tela</w:t>
      </w:r>
      <w:r w:rsidRPr="001F63F1">
        <w:rPr>
          <w:rFonts w:ascii="Century Gothic" w:hAnsi="Century Gothic"/>
          <w:color w:val="00B0F0"/>
          <w:sz w:val="28"/>
        </w:rPr>
        <w:t>”)</w:t>
      </w:r>
    </w:p>
    <w:p w:rsidR="00CB6C06" w:rsidRPr="001F63F1" w:rsidRDefault="00CB6C06" w:rsidP="00CB6C06">
      <w:pPr>
        <w:pStyle w:val="Cierre"/>
        <w:jc w:val="both"/>
        <w:rPr>
          <w:b w:val="0"/>
          <w:sz w:val="24"/>
          <w:lang w:val="en-US"/>
        </w:rPr>
      </w:pPr>
    </w:p>
    <w:p w:rsidR="00E63713" w:rsidRDefault="00C85C00" w:rsidP="00CB6C06">
      <w:pPr>
        <w:pStyle w:val="Cierre"/>
        <w:jc w:val="both"/>
        <w:rPr>
          <w:b w:val="0"/>
          <w:sz w:val="24"/>
          <w:lang w:val="en-US"/>
        </w:rPr>
      </w:pPr>
      <w:proofErr w:type="gramStart"/>
      <w:r>
        <w:rPr>
          <w:sz w:val="24"/>
          <w:lang w:val="en-US"/>
        </w:rPr>
        <w:t>Objetivos</w:t>
      </w:r>
      <w:r w:rsidR="00CB6C06" w:rsidRPr="001F63F1">
        <w:rPr>
          <w:sz w:val="24"/>
          <w:lang w:val="en-US"/>
        </w:rPr>
        <w:t xml:space="preserve"> :</w:t>
      </w:r>
      <w:proofErr w:type="gramEnd"/>
      <w:r w:rsidR="00CB6C06" w:rsidRPr="001F63F1">
        <w:rPr>
          <w:sz w:val="24"/>
          <w:lang w:val="en-US"/>
        </w:rPr>
        <w:t xml:space="preserve"> </w:t>
      </w:r>
      <w:r w:rsidR="00E63713" w:rsidRPr="00E63713">
        <w:rPr>
          <w:b w:val="0"/>
          <w:sz w:val="24"/>
          <w:lang w:val="en-US"/>
        </w:rPr>
        <w:t>Discutir la importancia de crear este grupo /</w:t>
      </w:r>
      <w:r w:rsidR="00E63713">
        <w:rPr>
          <w:b w:val="0"/>
          <w:sz w:val="24"/>
          <w:lang w:val="en-US"/>
        </w:rPr>
        <w:t>reunión</w:t>
      </w:r>
      <w:r w:rsidR="00E63713" w:rsidRPr="00E63713">
        <w:rPr>
          <w:b w:val="0"/>
          <w:sz w:val="24"/>
          <w:lang w:val="en-US"/>
        </w:rPr>
        <w:t xml:space="preserve"> y evaluar las fortalezas y debilidades de las actividades.</w:t>
      </w:r>
    </w:p>
    <w:p w:rsidR="00E63713" w:rsidRDefault="00C85C00" w:rsidP="00CB6C06">
      <w:pPr>
        <w:pStyle w:val="Cierre"/>
        <w:jc w:val="both"/>
        <w:rPr>
          <w:b w:val="0"/>
          <w:sz w:val="24"/>
          <w:lang w:val="en-US"/>
        </w:rPr>
      </w:pPr>
      <w:proofErr w:type="gramStart"/>
      <w:r>
        <w:rPr>
          <w:sz w:val="24"/>
          <w:lang w:val="en-US"/>
        </w:rPr>
        <w:t>Durac</w:t>
      </w:r>
      <w:r w:rsidR="00C320B2" w:rsidRPr="001F63F1">
        <w:rPr>
          <w:sz w:val="24"/>
          <w:lang w:val="en-US"/>
        </w:rPr>
        <w:t>ion</w:t>
      </w:r>
      <w:r w:rsidR="00CB6C06" w:rsidRPr="001F63F1">
        <w:rPr>
          <w:sz w:val="24"/>
          <w:lang w:val="en-US"/>
        </w:rPr>
        <w:t xml:space="preserve"> :</w:t>
      </w:r>
      <w:proofErr w:type="gramEnd"/>
      <w:r w:rsidR="00CB6C06" w:rsidRPr="001F63F1">
        <w:rPr>
          <w:sz w:val="24"/>
          <w:lang w:val="en-US"/>
        </w:rPr>
        <w:t xml:space="preserve"> </w:t>
      </w:r>
      <w:r w:rsidR="00C320B2" w:rsidRPr="001F63F1">
        <w:rPr>
          <w:b w:val="0"/>
          <w:sz w:val="24"/>
          <w:lang w:val="en-US"/>
        </w:rPr>
        <w:t xml:space="preserve">30 minutes - </w:t>
      </w:r>
      <w:r w:rsidR="00E63713">
        <w:rPr>
          <w:b w:val="0"/>
          <w:sz w:val="24"/>
          <w:lang w:val="en-US"/>
        </w:rPr>
        <w:t xml:space="preserve">minutos - </w:t>
      </w:r>
      <w:r w:rsidR="00E63713" w:rsidRPr="00541A32">
        <w:rPr>
          <w:b w:val="0"/>
          <w:sz w:val="24"/>
          <w:lang w:val="en-US"/>
        </w:rPr>
        <w:t xml:space="preserve">promedio, dependiendo del número de </w:t>
      </w:r>
      <w:r w:rsidR="00E63713">
        <w:rPr>
          <w:b w:val="0"/>
          <w:sz w:val="24"/>
          <w:lang w:val="en-US"/>
        </w:rPr>
        <w:t>elementos.</w:t>
      </w:r>
    </w:p>
    <w:p w:rsidR="00C320B2" w:rsidRPr="001F63F1" w:rsidRDefault="00C320B2" w:rsidP="00CB6C06">
      <w:pPr>
        <w:pStyle w:val="Cierre"/>
        <w:jc w:val="both"/>
        <w:rPr>
          <w:b w:val="0"/>
          <w:sz w:val="24"/>
          <w:lang w:val="en-US"/>
        </w:rPr>
      </w:pPr>
      <w:r w:rsidRPr="001F63F1">
        <w:rPr>
          <w:sz w:val="24"/>
          <w:lang w:val="en-US"/>
        </w:rPr>
        <w:t>Material</w:t>
      </w:r>
      <w:r w:rsidR="00C85C00">
        <w:rPr>
          <w:sz w:val="24"/>
          <w:lang w:val="en-US"/>
        </w:rPr>
        <w:t xml:space="preserve"> </w:t>
      </w:r>
      <w:proofErr w:type="gramStart"/>
      <w:r w:rsidR="00C85C00">
        <w:rPr>
          <w:sz w:val="24"/>
          <w:lang w:val="en-US"/>
        </w:rPr>
        <w:t>requerido</w:t>
      </w:r>
      <w:r w:rsidR="00CB6C06" w:rsidRPr="001F63F1">
        <w:rPr>
          <w:sz w:val="24"/>
          <w:lang w:val="en-US"/>
        </w:rPr>
        <w:t xml:space="preserve"> :</w:t>
      </w:r>
      <w:proofErr w:type="gramEnd"/>
      <w:r w:rsidR="00CB6C06" w:rsidRPr="001F63F1">
        <w:rPr>
          <w:sz w:val="24"/>
          <w:lang w:val="en-US"/>
        </w:rPr>
        <w:t xml:space="preserve"> </w:t>
      </w:r>
      <w:r w:rsidR="00E63713">
        <w:rPr>
          <w:b w:val="0"/>
          <w:sz w:val="24"/>
          <w:lang w:val="en-US"/>
        </w:rPr>
        <w:t>Pelota de lana</w:t>
      </w:r>
      <w:r w:rsidRPr="001F63F1">
        <w:rPr>
          <w:b w:val="0"/>
          <w:sz w:val="24"/>
          <w:lang w:val="en-US"/>
        </w:rPr>
        <w:t xml:space="preserve"> </w:t>
      </w:r>
      <w:r w:rsidR="00E63713">
        <w:rPr>
          <w:b w:val="0"/>
          <w:sz w:val="24"/>
          <w:lang w:val="en-US"/>
        </w:rPr>
        <w:t>, de muchos colores, si es posible</w:t>
      </w:r>
      <w:r w:rsidRPr="001F63F1">
        <w:rPr>
          <w:b w:val="0"/>
          <w:sz w:val="24"/>
          <w:lang w:val="en-US"/>
        </w:rPr>
        <w:t xml:space="preserve"> </w:t>
      </w:r>
      <w:r w:rsidRPr="001F63F1">
        <w:rPr>
          <w:b w:val="0"/>
          <w:sz w:val="24"/>
          <w:lang w:val="en-US"/>
        </w:rPr>
        <w:sym w:font="Wingdings" w:char="F04A"/>
      </w:r>
    </w:p>
    <w:p w:rsidR="00C320B2" w:rsidRPr="001F63F1" w:rsidRDefault="00E63713" w:rsidP="00CB6C06">
      <w:pPr>
        <w:pStyle w:val="Cierre"/>
        <w:jc w:val="both"/>
        <w:rPr>
          <w:sz w:val="24"/>
          <w:lang w:val="en-US"/>
        </w:rPr>
      </w:pPr>
      <w:proofErr w:type="gramStart"/>
      <w:r>
        <w:rPr>
          <w:sz w:val="24"/>
          <w:lang w:val="en-US"/>
        </w:rPr>
        <w:t>Introducc</w:t>
      </w:r>
      <w:r w:rsidR="00C320B2" w:rsidRPr="001F63F1">
        <w:rPr>
          <w:sz w:val="24"/>
          <w:lang w:val="en-US"/>
        </w:rPr>
        <w:t>ion</w:t>
      </w:r>
      <w:r w:rsidR="00CB6C06" w:rsidRPr="001F63F1">
        <w:rPr>
          <w:sz w:val="24"/>
          <w:lang w:val="en-US"/>
        </w:rPr>
        <w:t xml:space="preserve"> :</w:t>
      </w:r>
      <w:proofErr w:type="gramEnd"/>
      <w:r w:rsidR="00CB6C06" w:rsidRPr="001F63F1">
        <w:rPr>
          <w:sz w:val="24"/>
          <w:lang w:val="en-US"/>
        </w:rPr>
        <w:t xml:space="preserve"> </w:t>
      </w:r>
    </w:p>
    <w:p w:rsidR="00E63713" w:rsidRDefault="00E63713" w:rsidP="00CB6C06">
      <w:pPr>
        <w:pStyle w:val="Cierre"/>
        <w:jc w:val="both"/>
        <w:rPr>
          <w:b w:val="0"/>
          <w:sz w:val="24"/>
          <w:lang w:val="en-US"/>
        </w:rPr>
      </w:pPr>
      <w:r w:rsidRPr="00E63713">
        <w:rPr>
          <w:b w:val="0"/>
          <w:sz w:val="24"/>
          <w:lang w:val="en-US"/>
        </w:rPr>
        <w:t xml:space="preserve">La dinámica de la "bola de lana" </w:t>
      </w:r>
      <w:r>
        <w:rPr>
          <w:b w:val="0"/>
          <w:sz w:val="24"/>
          <w:lang w:val="en-US"/>
        </w:rPr>
        <w:t xml:space="preserve">consiste en </w:t>
      </w:r>
      <w:r w:rsidRPr="00E63713">
        <w:rPr>
          <w:b w:val="0"/>
          <w:sz w:val="24"/>
          <w:lang w:val="en-US"/>
        </w:rPr>
        <w:t>discutir la importancia de la red y como todos dependemos mutuamente</w:t>
      </w:r>
      <w:r>
        <w:rPr>
          <w:b w:val="0"/>
          <w:sz w:val="24"/>
          <w:lang w:val="en-US"/>
        </w:rPr>
        <w:t xml:space="preserve"> unos de otros</w:t>
      </w:r>
      <w:r w:rsidRPr="00E63713">
        <w:rPr>
          <w:b w:val="0"/>
          <w:sz w:val="24"/>
          <w:lang w:val="en-US"/>
        </w:rPr>
        <w:t xml:space="preserve">, </w:t>
      </w:r>
      <w:r>
        <w:rPr>
          <w:b w:val="0"/>
          <w:sz w:val="24"/>
          <w:lang w:val="en-US"/>
        </w:rPr>
        <w:t xml:space="preserve">y debemos </w:t>
      </w:r>
      <w:r w:rsidRPr="00E63713">
        <w:rPr>
          <w:b w:val="0"/>
          <w:sz w:val="24"/>
          <w:lang w:val="en-US"/>
        </w:rPr>
        <w:t>cooperar entre sí para apoyar cualquier proyecto. También funciona como una actividad de "calentamie</w:t>
      </w:r>
      <w:r>
        <w:rPr>
          <w:b w:val="0"/>
          <w:sz w:val="24"/>
          <w:lang w:val="en-US"/>
        </w:rPr>
        <w:t>nto" en actividades tempranas y</w:t>
      </w:r>
      <w:r w:rsidRPr="00E63713">
        <w:rPr>
          <w:b w:val="0"/>
          <w:sz w:val="24"/>
          <w:lang w:val="en-US"/>
        </w:rPr>
        <w:t xml:space="preserve"> más complejas, por lo que</w:t>
      </w:r>
      <w:r>
        <w:rPr>
          <w:b w:val="0"/>
          <w:sz w:val="24"/>
          <w:lang w:val="en-US"/>
        </w:rPr>
        <w:t xml:space="preserve"> en ese caso</w:t>
      </w:r>
      <w:r w:rsidRPr="00E63713">
        <w:rPr>
          <w:b w:val="0"/>
          <w:sz w:val="24"/>
          <w:lang w:val="en-US"/>
        </w:rPr>
        <w:t xml:space="preserve"> debería </w:t>
      </w:r>
      <w:proofErr w:type="gramStart"/>
      <w:r w:rsidRPr="00E63713">
        <w:rPr>
          <w:b w:val="0"/>
          <w:sz w:val="24"/>
          <w:lang w:val="en-US"/>
        </w:rPr>
        <w:t>eliminar</w:t>
      </w:r>
      <w:r>
        <w:rPr>
          <w:b w:val="0"/>
          <w:sz w:val="24"/>
          <w:lang w:val="en-US"/>
        </w:rPr>
        <w:t xml:space="preserve">se </w:t>
      </w:r>
      <w:r w:rsidRPr="00E63713">
        <w:rPr>
          <w:b w:val="0"/>
          <w:sz w:val="24"/>
          <w:lang w:val="en-US"/>
        </w:rPr>
        <w:t xml:space="preserve"> </w:t>
      </w:r>
      <w:r>
        <w:rPr>
          <w:b w:val="0"/>
          <w:sz w:val="24"/>
          <w:lang w:val="en-US"/>
        </w:rPr>
        <w:t>la</w:t>
      </w:r>
      <w:proofErr w:type="gramEnd"/>
      <w:r>
        <w:rPr>
          <w:b w:val="0"/>
          <w:sz w:val="24"/>
          <w:lang w:val="en-US"/>
        </w:rPr>
        <w:t xml:space="preserve"> “pregunta/problema”</w:t>
      </w:r>
      <w:r w:rsidRPr="00E63713">
        <w:rPr>
          <w:b w:val="0"/>
          <w:sz w:val="24"/>
          <w:lang w:val="en-US"/>
        </w:rPr>
        <w:t xml:space="preserve"> y hacer la actividad solo  los nombres y características</w:t>
      </w:r>
      <w:r>
        <w:rPr>
          <w:b w:val="0"/>
          <w:sz w:val="24"/>
          <w:lang w:val="en-US"/>
        </w:rPr>
        <w:t xml:space="preserve"> de los/as participantes</w:t>
      </w:r>
      <w:r w:rsidRPr="00E63713">
        <w:rPr>
          <w:b w:val="0"/>
          <w:sz w:val="24"/>
          <w:lang w:val="en-US"/>
        </w:rPr>
        <w:t>.</w:t>
      </w:r>
    </w:p>
    <w:p w:rsidR="00E63713" w:rsidRDefault="00E63713" w:rsidP="00CB6C06">
      <w:pPr>
        <w:pStyle w:val="Cierre"/>
        <w:jc w:val="both"/>
        <w:rPr>
          <w:b w:val="0"/>
          <w:sz w:val="24"/>
          <w:lang w:val="en-US"/>
        </w:rPr>
      </w:pPr>
    </w:p>
    <w:p w:rsidR="00C320B2" w:rsidRPr="00E63713" w:rsidRDefault="00E63713" w:rsidP="00CB6C06">
      <w:pPr>
        <w:pStyle w:val="Cierre"/>
        <w:jc w:val="both"/>
        <w:rPr>
          <w:sz w:val="24"/>
          <w:lang w:val="en-US"/>
        </w:rPr>
      </w:pPr>
      <w:r>
        <w:rPr>
          <w:sz w:val="24"/>
          <w:lang w:val="en-US"/>
        </w:rPr>
        <w:t>Descripc</w:t>
      </w:r>
      <w:r w:rsidR="00C320B2" w:rsidRPr="00E63713">
        <w:rPr>
          <w:sz w:val="24"/>
          <w:lang w:val="en-US"/>
        </w:rPr>
        <w:t xml:space="preserve">ion </w:t>
      </w:r>
    </w:p>
    <w:p w:rsidR="00FE6526" w:rsidRDefault="00E63713" w:rsidP="00CB6C06">
      <w:pPr>
        <w:pStyle w:val="Cierre"/>
        <w:jc w:val="both"/>
        <w:rPr>
          <w:b w:val="0"/>
          <w:sz w:val="24"/>
          <w:lang w:val="en-US"/>
        </w:rPr>
      </w:pPr>
      <w:proofErr w:type="gramStart"/>
      <w:r w:rsidRPr="00E63713">
        <w:rPr>
          <w:b w:val="0"/>
          <w:sz w:val="24"/>
          <w:lang w:val="en-US"/>
        </w:rPr>
        <w:t xml:space="preserve">Al principio, </w:t>
      </w:r>
      <w:r>
        <w:rPr>
          <w:b w:val="0"/>
          <w:sz w:val="24"/>
          <w:lang w:val="en-US"/>
        </w:rPr>
        <w:t>el/ la facilitadora</w:t>
      </w:r>
      <w:r w:rsidRPr="00E63713">
        <w:rPr>
          <w:b w:val="0"/>
          <w:sz w:val="24"/>
          <w:lang w:val="en-US"/>
        </w:rPr>
        <w:t xml:space="preserve"> explica la actividad y luego </w:t>
      </w:r>
      <w:r>
        <w:rPr>
          <w:b w:val="0"/>
          <w:sz w:val="24"/>
          <w:lang w:val="en-US"/>
        </w:rPr>
        <w:t>se propone la</w:t>
      </w:r>
      <w:r w:rsidRPr="00E63713">
        <w:rPr>
          <w:b w:val="0"/>
          <w:sz w:val="24"/>
          <w:lang w:val="en-US"/>
        </w:rPr>
        <w:t xml:space="preserve"> </w:t>
      </w:r>
      <w:r>
        <w:rPr>
          <w:b w:val="0"/>
          <w:sz w:val="24"/>
          <w:lang w:val="en-US"/>
        </w:rPr>
        <w:t>“</w:t>
      </w:r>
      <w:r w:rsidRPr="00E63713">
        <w:rPr>
          <w:b w:val="0"/>
          <w:sz w:val="24"/>
          <w:lang w:val="en-US"/>
        </w:rPr>
        <w:t>pregunta-problema</w:t>
      </w:r>
      <w:r>
        <w:rPr>
          <w:b w:val="0"/>
          <w:sz w:val="24"/>
          <w:lang w:val="en-US"/>
        </w:rPr>
        <w:t>”</w:t>
      </w:r>
      <w:r w:rsidRPr="00E63713">
        <w:rPr>
          <w:b w:val="0"/>
          <w:sz w:val="24"/>
          <w:lang w:val="en-US"/>
        </w:rPr>
        <w:t xml:space="preserve"> a propósito de la reunión.</w:t>
      </w:r>
      <w:proofErr w:type="gramEnd"/>
      <w:r w:rsidRPr="00E63713">
        <w:rPr>
          <w:b w:val="0"/>
          <w:sz w:val="24"/>
          <w:lang w:val="en-US"/>
        </w:rPr>
        <w:t xml:space="preserve"> El grupo se sienta en </w:t>
      </w:r>
      <w:proofErr w:type="gramStart"/>
      <w:r w:rsidRPr="00E63713">
        <w:rPr>
          <w:b w:val="0"/>
          <w:sz w:val="24"/>
          <w:lang w:val="en-US"/>
        </w:rPr>
        <w:t>un</w:t>
      </w:r>
      <w:proofErr w:type="gramEnd"/>
      <w:r w:rsidRPr="00E63713">
        <w:rPr>
          <w:b w:val="0"/>
          <w:sz w:val="24"/>
          <w:lang w:val="en-US"/>
        </w:rPr>
        <w:t xml:space="preserve"> círculo. Un participante del grupo tiene la "bola de lana", asegura</w:t>
      </w:r>
      <w:r w:rsidR="00FE6526">
        <w:rPr>
          <w:b w:val="0"/>
          <w:sz w:val="24"/>
          <w:lang w:val="en-US"/>
        </w:rPr>
        <w:t>ndo un extremo y lanza</w:t>
      </w:r>
      <w:r w:rsidRPr="00E63713">
        <w:rPr>
          <w:b w:val="0"/>
          <w:sz w:val="24"/>
          <w:lang w:val="en-US"/>
        </w:rPr>
        <w:t xml:space="preserve"> la pelota a otra persona al azar, dependiendo de su elección. La persona que lanzó </w:t>
      </w:r>
      <w:r w:rsidR="00FE6526">
        <w:rPr>
          <w:b w:val="0"/>
          <w:sz w:val="24"/>
          <w:lang w:val="en-US"/>
        </w:rPr>
        <w:t>la pelota dice el nombre y alguna</w:t>
      </w:r>
      <w:r w:rsidRPr="00E63713">
        <w:rPr>
          <w:b w:val="0"/>
          <w:sz w:val="24"/>
          <w:lang w:val="en-US"/>
        </w:rPr>
        <w:t xml:space="preserve"> característica</w:t>
      </w:r>
      <w:r w:rsidR="00FE6526">
        <w:rPr>
          <w:b w:val="0"/>
          <w:sz w:val="24"/>
          <w:lang w:val="en-US"/>
        </w:rPr>
        <w:t xml:space="preserve"> de algún compañero al cual vaya a pasar la pelota</w:t>
      </w:r>
      <w:r w:rsidRPr="00E63713">
        <w:rPr>
          <w:b w:val="0"/>
          <w:sz w:val="24"/>
          <w:lang w:val="en-US"/>
        </w:rPr>
        <w:t xml:space="preserve"> y responde al pregunta problema. </w:t>
      </w:r>
      <w:proofErr w:type="gramStart"/>
      <w:r w:rsidRPr="00E63713">
        <w:rPr>
          <w:b w:val="0"/>
          <w:sz w:val="24"/>
          <w:lang w:val="en-US"/>
        </w:rPr>
        <w:t>Todo el mundo responde y pasa la pelota.</w:t>
      </w:r>
      <w:proofErr w:type="gramEnd"/>
      <w:r w:rsidRPr="00E63713">
        <w:rPr>
          <w:b w:val="0"/>
          <w:sz w:val="24"/>
          <w:lang w:val="en-US"/>
        </w:rPr>
        <w:t xml:space="preserve"> </w:t>
      </w:r>
      <w:proofErr w:type="gramStart"/>
      <w:r w:rsidRPr="00E63713">
        <w:rPr>
          <w:b w:val="0"/>
          <w:sz w:val="24"/>
          <w:lang w:val="en-US"/>
        </w:rPr>
        <w:t>Y así sucesivamente.</w:t>
      </w:r>
      <w:proofErr w:type="gramEnd"/>
      <w:r w:rsidRPr="00E63713">
        <w:rPr>
          <w:b w:val="0"/>
          <w:sz w:val="24"/>
          <w:lang w:val="en-US"/>
        </w:rPr>
        <w:t xml:space="preserve"> </w:t>
      </w:r>
      <w:proofErr w:type="gramStart"/>
      <w:r w:rsidRPr="00E63713">
        <w:rPr>
          <w:b w:val="0"/>
          <w:sz w:val="24"/>
          <w:lang w:val="en-US"/>
        </w:rPr>
        <w:t>Al final, será una red que vincule a todos los miembros del grupo.</w:t>
      </w:r>
      <w:proofErr w:type="gramEnd"/>
    </w:p>
    <w:p w:rsidR="00FE6526" w:rsidRDefault="00FE6526" w:rsidP="00CB6C06">
      <w:pPr>
        <w:pStyle w:val="Cierre"/>
        <w:jc w:val="both"/>
        <w:rPr>
          <w:b w:val="0"/>
          <w:sz w:val="24"/>
          <w:lang w:val="en-US"/>
        </w:rPr>
      </w:pPr>
    </w:p>
    <w:p w:rsidR="00E63713" w:rsidRDefault="00FE6526" w:rsidP="00CB6C06">
      <w:pPr>
        <w:pStyle w:val="Cierre"/>
        <w:jc w:val="both"/>
        <w:rPr>
          <w:b w:val="0"/>
          <w:sz w:val="24"/>
          <w:lang w:val="en-US"/>
        </w:rPr>
      </w:pPr>
      <w:r w:rsidRPr="00FE6526">
        <w:rPr>
          <w:b w:val="0"/>
          <w:sz w:val="24"/>
          <w:lang w:val="en-US"/>
        </w:rPr>
        <w:t xml:space="preserve">Luego se debe colocar el símbolo del proyecto en </w:t>
      </w:r>
      <w:proofErr w:type="gramStart"/>
      <w:r w:rsidRPr="00FE6526">
        <w:rPr>
          <w:b w:val="0"/>
          <w:sz w:val="24"/>
          <w:lang w:val="en-US"/>
        </w:rPr>
        <w:t>el centro</w:t>
      </w:r>
      <w:proofErr w:type="gramEnd"/>
      <w:r w:rsidRPr="00FE6526">
        <w:rPr>
          <w:b w:val="0"/>
          <w:sz w:val="24"/>
          <w:lang w:val="en-US"/>
        </w:rPr>
        <w:t xml:space="preserve"> - puede ser un cartón con el nombre o símbolo, que puede ser sostenida por la red. Hablar sobre lo que une al </w:t>
      </w:r>
      <w:r>
        <w:rPr>
          <w:b w:val="0"/>
          <w:sz w:val="24"/>
          <w:lang w:val="en-US"/>
        </w:rPr>
        <w:t>g</w:t>
      </w:r>
      <w:r w:rsidRPr="00FE6526">
        <w:rPr>
          <w:b w:val="0"/>
          <w:sz w:val="24"/>
          <w:lang w:val="en-US"/>
        </w:rPr>
        <w:t>rupo: objetivos comunes, metas a alcanzar, etc</w:t>
      </w:r>
      <w:proofErr w:type="gramStart"/>
      <w:r w:rsidRPr="00FE6526">
        <w:rPr>
          <w:b w:val="0"/>
          <w:sz w:val="24"/>
          <w:lang w:val="en-US"/>
        </w:rPr>
        <w:t>..</w:t>
      </w:r>
      <w:proofErr w:type="gramEnd"/>
      <w:r w:rsidRPr="00FE6526">
        <w:rPr>
          <w:b w:val="0"/>
          <w:sz w:val="24"/>
          <w:lang w:val="en-US"/>
        </w:rPr>
        <w:t xml:space="preserve"> A medida que pasan </w:t>
      </w:r>
      <w:r>
        <w:rPr>
          <w:b w:val="0"/>
          <w:sz w:val="24"/>
          <w:lang w:val="en-US"/>
        </w:rPr>
        <w:t>la pelota,</w:t>
      </w:r>
      <w:r w:rsidRPr="00FE6526">
        <w:rPr>
          <w:b w:val="0"/>
          <w:sz w:val="24"/>
          <w:lang w:val="en-US"/>
        </w:rPr>
        <w:t xml:space="preserve"> </w:t>
      </w:r>
      <w:r>
        <w:rPr>
          <w:b w:val="0"/>
          <w:sz w:val="24"/>
          <w:lang w:val="en-US"/>
        </w:rPr>
        <w:t xml:space="preserve">se </w:t>
      </w:r>
      <w:r w:rsidRPr="00FE6526">
        <w:rPr>
          <w:b w:val="0"/>
          <w:sz w:val="24"/>
          <w:lang w:val="en-US"/>
        </w:rPr>
        <w:t xml:space="preserve">deben mantener una porción </w:t>
      </w:r>
      <w:r>
        <w:rPr>
          <w:b w:val="0"/>
          <w:sz w:val="24"/>
          <w:lang w:val="en-US"/>
        </w:rPr>
        <w:t>de la lana, enrollándola</w:t>
      </w:r>
      <w:r w:rsidRPr="00FE6526">
        <w:rPr>
          <w:b w:val="0"/>
          <w:sz w:val="24"/>
          <w:lang w:val="en-US"/>
        </w:rPr>
        <w:t xml:space="preserve"> en la muñeca, que se convertirá en una pulsera. </w:t>
      </w:r>
      <w:proofErr w:type="gramStart"/>
      <w:r w:rsidRPr="00FE6526">
        <w:rPr>
          <w:b w:val="0"/>
          <w:sz w:val="24"/>
          <w:lang w:val="en-US"/>
        </w:rPr>
        <w:t>Este momento debe estar documentado con una foto de la red que "apoya el grupo" y los líderes/monitores/animadores pueden trabajar con esa imagen más adelante en otras actividades de/con el grupo.</w:t>
      </w:r>
      <w:proofErr w:type="gramEnd"/>
    </w:p>
    <w:p w:rsidR="00E63713" w:rsidRDefault="00E63713" w:rsidP="00CB6C06">
      <w:pPr>
        <w:pStyle w:val="Cierre"/>
        <w:jc w:val="both"/>
        <w:rPr>
          <w:b w:val="0"/>
          <w:sz w:val="24"/>
          <w:lang w:val="en-US"/>
        </w:rPr>
      </w:pPr>
    </w:p>
    <w:p w:rsidR="00CB6C06" w:rsidRPr="001F63F1" w:rsidRDefault="00CB6C06" w:rsidP="00CB6C06">
      <w:pPr>
        <w:pStyle w:val="Cierre"/>
        <w:jc w:val="both"/>
        <w:rPr>
          <w:b w:val="0"/>
          <w:sz w:val="24"/>
          <w:lang w:val="en-US"/>
        </w:rPr>
      </w:pPr>
    </w:p>
    <w:p w:rsidR="00C320B2" w:rsidRPr="001F63F1" w:rsidRDefault="00C320B2" w:rsidP="00012A69">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 xml:space="preserve"> Prop</w:t>
      </w:r>
      <w:r w:rsidR="00FE6526">
        <w:rPr>
          <w:rFonts w:ascii="Century Gothic" w:hAnsi="Century Gothic"/>
          <w:color w:val="00B0F0"/>
          <w:sz w:val="28"/>
        </w:rPr>
        <w:t>uesta</w:t>
      </w:r>
      <w:r w:rsidRPr="001F63F1">
        <w:rPr>
          <w:rFonts w:ascii="Century Gothic" w:hAnsi="Century Gothic"/>
          <w:color w:val="00B0F0"/>
          <w:sz w:val="28"/>
        </w:rPr>
        <w:t xml:space="preserve"> 4: “</w:t>
      </w:r>
      <w:r w:rsidR="00FE6526">
        <w:rPr>
          <w:rFonts w:ascii="Century Gothic" w:hAnsi="Century Gothic"/>
          <w:color w:val="00B0F0"/>
          <w:sz w:val="28"/>
        </w:rPr>
        <w:t>El termómetro” – inspirado en Sociometría</w:t>
      </w:r>
      <w:r w:rsidRPr="001F63F1">
        <w:rPr>
          <w:rFonts w:ascii="Century Gothic" w:hAnsi="Century Gothic"/>
          <w:color w:val="00B0F0"/>
          <w:sz w:val="28"/>
        </w:rPr>
        <w:t xml:space="preserve"> </w:t>
      </w:r>
    </w:p>
    <w:p w:rsidR="00CB6C06" w:rsidRPr="001F63F1" w:rsidRDefault="00CB6C06" w:rsidP="00CB6C06">
      <w:pPr>
        <w:pStyle w:val="Cierre"/>
        <w:ind w:left="709"/>
        <w:rPr>
          <w:rFonts w:ascii="Century Gothic" w:hAnsi="Century Gothic"/>
          <w:color w:val="00B0F0"/>
          <w:sz w:val="28"/>
        </w:rPr>
      </w:pPr>
    </w:p>
    <w:p w:rsidR="00FE6526" w:rsidRDefault="00FE6526" w:rsidP="00CB6C06">
      <w:pPr>
        <w:pStyle w:val="Cierre"/>
        <w:jc w:val="both"/>
        <w:rPr>
          <w:b w:val="0"/>
          <w:sz w:val="24"/>
          <w:lang w:val="en-US"/>
        </w:rPr>
      </w:pPr>
      <w:proofErr w:type="gramStart"/>
      <w:r w:rsidRPr="00FE6526">
        <w:rPr>
          <w:b w:val="0"/>
          <w:sz w:val="24"/>
          <w:lang w:val="en-US"/>
        </w:rPr>
        <w:t>Busca medir las relaciones interpersonales en general y las relaciones en particular en situaciones de elección.</w:t>
      </w:r>
      <w:proofErr w:type="gramEnd"/>
      <w:r w:rsidRPr="00FE6526">
        <w:rPr>
          <w:b w:val="0"/>
          <w:sz w:val="24"/>
          <w:lang w:val="en-US"/>
        </w:rPr>
        <w:t xml:space="preserve"> </w:t>
      </w:r>
      <w:proofErr w:type="gramStart"/>
      <w:r w:rsidRPr="00FE6526">
        <w:rPr>
          <w:b w:val="0"/>
          <w:sz w:val="24"/>
          <w:lang w:val="en-US"/>
        </w:rPr>
        <w:t>Es más que una ciencia y una técnica de observación y análisis de las relaciones sociales en pequeños grupos.</w:t>
      </w:r>
      <w:proofErr w:type="gramEnd"/>
      <w:r w:rsidRPr="00FE6526">
        <w:rPr>
          <w:b w:val="0"/>
          <w:sz w:val="24"/>
          <w:lang w:val="en-US"/>
        </w:rPr>
        <w:t xml:space="preserve"> </w:t>
      </w:r>
      <w:proofErr w:type="gramStart"/>
      <w:r w:rsidRPr="00FE6526">
        <w:rPr>
          <w:b w:val="0"/>
          <w:sz w:val="24"/>
          <w:lang w:val="en-US"/>
        </w:rPr>
        <w:t>Es una teoría y una medida de las relaciones sociales en grupo</w:t>
      </w:r>
      <w:r>
        <w:rPr>
          <w:b w:val="0"/>
          <w:sz w:val="24"/>
          <w:lang w:val="en-US"/>
        </w:rPr>
        <w:t>.</w:t>
      </w:r>
      <w:proofErr w:type="gramEnd"/>
    </w:p>
    <w:p w:rsidR="00C320B2" w:rsidRPr="001F63F1" w:rsidRDefault="00FE6526" w:rsidP="00CB6C06">
      <w:pPr>
        <w:pStyle w:val="Cierre"/>
        <w:jc w:val="both"/>
        <w:rPr>
          <w:b w:val="0"/>
          <w:sz w:val="24"/>
          <w:lang w:val="en-US"/>
        </w:rPr>
      </w:pPr>
      <w:r>
        <w:rPr>
          <w:b w:val="0"/>
          <w:sz w:val="24"/>
          <w:lang w:val="en-US"/>
        </w:rPr>
        <w:t>La técnica de</w:t>
      </w:r>
      <w:r w:rsidRPr="00FE6526">
        <w:rPr>
          <w:b w:val="0"/>
          <w:sz w:val="24"/>
          <w:lang w:val="en-US"/>
        </w:rPr>
        <w:t xml:space="preserve"> sociometria</w:t>
      </w:r>
      <w:r>
        <w:rPr>
          <w:b w:val="0"/>
          <w:sz w:val="24"/>
          <w:lang w:val="en-US"/>
        </w:rPr>
        <w:t xml:space="preserve">- dinámica de grupos </w:t>
      </w:r>
      <w:r w:rsidRPr="00FE6526">
        <w:rPr>
          <w:b w:val="0"/>
          <w:sz w:val="24"/>
          <w:lang w:val="en-US"/>
        </w:rPr>
        <w:t xml:space="preserve">es una "evaluación" de las relaciones interpersonales dentro de los grupos. Esta técnica tiene </w:t>
      </w:r>
      <w:proofErr w:type="gramStart"/>
      <w:r w:rsidRPr="00FE6526">
        <w:rPr>
          <w:b w:val="0"/>
          <w:sz w:val="24"/>
          <w:lang w:val="en-US"/>
        </w:rPr>
        <w:t>como</w:t>
      </w:r>
      <w:proofErr w:type="gramEnd"/>
      <w:r w:rsidRPr="00FE6526">
        <w:rPr>
          <w:b w:val="0"/>
          <w:sz w:val="24"/>
          <w:lang w:val="en-US"/>
        </w:rPr>
        <w:t xml:space="preserve"> objetivo descubrir y apreciar la estructura del grupo; las personas </w:t>
      </w:r>
      <w:r>
        <w:rPr>
          <w:b w:val="0"/>
          <w:sz w:val="24"/>
          <w:lang w:val="en-US"/>
        </w:rPr>
        <w:t xml:space="preserve">más </w:t>
      </w:r>
      <w:r w:rsidRPr="00FE6526">
        <w:rPr>
          <w:b w:val="0"/>
          <w:sz w:val="24"/>
          <w:lang w:val="en-US"/>
        </w:rPr>
        <w:t>populares o dominantes; trucos; divisiones (</w:t>
      </w:r>
      <w:r>
        <w:rPr>
          <w:b w:val="0"/>
          <w:sz w:val="24"/>
          <w:lang w:val="en-US"/>
        </w:rPr>
        <w:t>de género</w:t>
      </w:r>
      <w:r w:rsidRPr="00FE6526">
        <w:rPr>
          <w:b w:val="0"/>
          <w:sz w:val="24"/>
          <w:lang w:val="en-US"/>
        </w:rPr>
        <w:t xml:space="preserve">, </w:t>
      </w:r>
      <w:r>
        <w:rPr>
          <w:b w:val="0"/>
          <w:sz w:val="24"/>
          <w:lang w:val="en-US"/>
        </w:rPr>
        <w:t>de procedencia</w:t>
      </w:r>
      <w:r w:rsidRPr="00FE6526">
        <w:rPr>
          <w:b w:val="0"/>
          <w:sz w:val="24"/>
          <w:lang w:val="en-US"/>
        </w:rPr>
        <w:t xml:space="preserve">, económicas, etc.) y patrones de aceptación y rechazo social. En el sentido más amplio, es </w:t>
      </w:r>
      <w:proofErr w:type="gramStart"/>
      <w:r w:rsidRPr="00FE6526">
        <w:rPr>
          <w:b w:val="0"/>
          <w:sz w:val="24"/>
          <w:lang w:val="en-US"/>
        </w:rPr>
        <w:t>un</w:t>
      </w:r>
      <w:proofErr w:type="gramEnd"/>
      <w:r w:rsidRPr="00FE6526">
        <w:rPr>
          <w:b w:val="0"/>
          <w:sz w:val="24"/>
          <w:lang w:val="en-US"/>
        </w:rPr>
        <w:t xml:space="preserve"> conjunto de técnicas, no sólo de investigación sino también en los grupos de intervención. </w:t>
      </w:r>
      <w:r>
        <w:rPr>
          <w:b w:val="0"/>
          <w:sz w:val="24"/>
          <w:lang w:val="en-US"/>
        </w:rPr>
        <w:t xml:space="preserve">La </w:t>
      </w:r>
      <w:r w:rsidRPr="00FE6526">
        <w:rPr>
          <w:b w:val="0"/>
          <w:sz w:val="24"/>
          <w:lang w:val="en-US"/>
        </w:rPr>
        <w:t xml:space="preserve">Sociometría sirve luego para realizar la dinámica y estructura de </w:t>
      </w:r>
      <w:proofErr w:type="gramStart"/>
      <w:r w:rsidRPr="00FE6526">
        <w:rPr>
          <w:b w:val="0"/>
          <w:sz w:val="24"/>
          <w:lang w:val="en-US"/>
        </w:rPr>
        <w:t>un</w:t>
      </w:r>
      <w:proofErr w:type="gramEnd"/>
      <w:r w:rsidRPr="00FE6526">
        <w:rPr>
          <w:b w:val="0"/>
          <w:sz w:val="24"/>
          <w:lang w:val="en-US"/>
        </w:rPr>
        <w:t xml:space="preserve"> grupo.</w:t>
      </w:r>
    </w:p>
    <w:p w:rsidR="00FE6526" w:rsidRDefault="00FE6526" w:rsidP="00CB6C06">
      <w:pPr>
        <w:pStyle w:val="Cierre"/>
        <w:jc w:val="both"/>
        <w:rPr>
          <w:b w:val="0"/>
          <w:sz w:val="24"/>
          <w:lang w:val="en-US"/>
        </w:rPr>
      </w:pPr>
    </w:p>
    <w:p w:rsidR="00FE6526" w:rsidRPr="001F63F1" w:rsidRDefault="00FE6526" w:rsidP="00FE6526">
      <w:pPr>
        <w:pStyle w:val="Cierre"/>
        <w:jc w:val="both"/>
        <w:rPr>
          <w:b w:val="0"/>
          <w:sz w:val="24"/>
          <w:lang w:val="en-US"/>
        </w:rPr>
      </w:pPr>
      <w:r w:rsidRPr="00FE6526">
        <w:rPr>
          <w:b w:val="0"/>
          <w:sz w:val="24"/>
          <w:lang w:val="en-US"/>
        </w:rPr>
        <w:t xml:space="preserve">Por analogía, y </w:t>
      </w:r>
      <w:proofErr w:type="gramStart"/>
      <w:r w:rsidRPr="00FE6526">
        <w:rPr>
          <w:b w:val="0"/>
          <w:sz w:val="24"/>
          <w:lang w:val="en-US"/>
        </w:rPr>
        <w:t>como</w:t>
      </w:r>
      <w:proofErr w:type="gramEnd"/>
      <w:r w:rsidRPr="00FE6526">
        <w:rPr>
          <w:b w:val="0"/>
          <w:sz w:val="24"/>
          <w:lang w:val="en-US"/>
        </w:rPr>
        <w:t xml:space="preserve"> la intención es evaluar la actividad y no directamente el grupo, comenzamos a utilizar la técnica de "termómetro" para este propósito. </w:t>
      </w:r>
      <w:proofErr w:type="gramStart"/>
      <w:r w:rsidRPr="00FE6526">
        <w:rPr>
          <w:b w:val="0"/>
          <w:sz w:val="24"/>
          <w:lang w:val="en-US"/>
        </w:rPr>
        <w:t>A continuación, ponemos en el suelo una señal positiva y una negativa en cada momento, siguiendo una línea recta.</w:t>
      </w:r>
      <w:proofErr w:type="gramEnd"/>
      <w:r w:rsidRPr="00FE6526">
        <w:rPr>
          <w:b w:val="0"/>
          <w:sz w:val="24"/>
          <w:lang w:val="en-US"/>
        </w:rPr>
        <w:t xml:space="preserve"> Por ejemplo, </w:t>
      </w:r>
      <w:r>
        <w:rPr>
          <w:b w:val="0"/>
          <w:sz w:val="24"/>
          <w:lang w:val="en-US"/>
        </w:rPr>
        <w:t xml:space="preserve">al que le </w:t>
      </w:r>
      <w:r w:rsidRPr="00FE6526">
        <w:rPr>
          <w:b w:val="0"/>
          <w:sz w:val="24"/>
          <w:lang w:val="en-US"/>
        </w:rPr>
        <w:t>gust</w:t>
      </w:r>
      <w:r>
        <w:rPr>
          <w:b w:val="0"/>
          <w:sz w:val="24"/>
          <w:lang w:val="en-US"/>
        </w:rPr>
        <w:t>ó mucho la actividad se situará</w:t>
      </w:r>
      <w:r w:rsidRPr="00FE6526">
        <w:rPr>
          <w:b w:val="0"/>
          <w:sz w:val="24"/>
          <w:lang w:val="en-US"/>
        </w:rPr>
        <w:t xml:space="preserve"> al lado del signo "más" y </w:t>
      </w:r>
      <w:r>
        <w:rPr>
          <w:b w:val="0"/>
          <w:sz w:val="24"/>
          <w:lang w:val="en-US"/>
        </w:rPr>
        <w:t xml:space="preserve">al </w:t>
      </w:r>
      <w:r w:rsidRPr="00FE6526">
        <w:rPr>
          <w:b w:val="0"/>
          <w:sz w:val="24"/>
          <w:lang w:val="en-US"/>
        </w:rPr>
        <w:t xml:space="preserve">que le gustó menos se posicionará más cerca al signo "menos", a lo largo de la línea recta entre el positivo y el negativo, </w:t>
      </w:r>
      <w:r>
        <w:rPr>
          <w:b w:val="0"/>
          <w:sz w:val="24"/>
          <w:lang w:val="en-US"/>
        </w:rPr>
        <w:t>tal y como se sintieron en</w:t>
      </w:r>
      <w:r w:rsidRPr="00FE6526">
        <w:rPr>
          <w:b w:val="0"/>
          <w:sz w:val="24"/>
          <w:lang w:val="en-US"/>
        </w:rPr>
        <w:t xml:space="preserve"> la actividad. Es una manera muy rápida obtener algunas evaluaciones acerca de la actividad </w:t>
      </w:r>
      <w:proofErr w:type="gramStart"/>
      <w:r w:rsidRPr="00FE6526">
        <w:rPr>
          <w:b w:val="0"/>
          <w:sz w:val="24"/>
          <w:lang w:val="en-US"/>
        </w:rPr>
        <w:t>a</w:t>
      </w:r>
      <w:proofErr w:type="gramEnd"/>
      <w:r w:rsidRPr="00FE6526">
        <w:rPr>
          <w:b w:val="0"/>
          <w:sz w:val="24"/>
          <w:lang w:val="en-US"/>
        </w:rPr>
        <w:t xml:space="preserve"> evaluar</w:t>
      </w:r>
      <w:r>
        <w:rPr>
          <w:b w:val="0"/>
          <w:sz w:val="24"/>
          <w:lang w:val="en-US"/>
        </w:rPr>
        <w:t>.</w:t>
      </w:r>
      <w:r w:rsidRPr="001F63F1">
        <w:rPr>
          <w:b w:val="0"/>
          <w:sz w:val="24"/>
          <w:lang w:val="en-US"/>
        </w:rPr>
        <w:sym w:font="Wingdings" w:char="F04A"/>
      </w:r>
    </w:p>
    <w:p w:rsidR="00C320B2" w:rsidRPr="001F63F1" w:rsidRDefault="00C320B2" w:rsidP="00CB6C06">
      <w:pPr>
        <w:pStyle w:val="Cierre"/>
        <w:jc w:val="both"/>
        <w:rPr>
          <w:b w:val="0"/>
          <w:sz w:val="24"/>
          <w:lang w:val="en-US"/>
        </w:rPr>
      </w:pPr>
    </w:p>
    <w:p w:rsidR="00C320B2" w:rsidRPr="001F63F1" w:rsidRDefault="00C320B2" w:rsidP="00CB6C06">
      <w:pPr>
        <w:pStyle w:val="Cierre"/>
        <w:jc w:val="both"/>
        <w:rPr>
          <w:b w:val="0"/>
          <w:sz w:val="24"/>
          <w:lang w:val="en-US"/>
        </w:rPr>
      </w:pPr>
    </w:p>
    <w:p w:rsidR="00C94DF1" w:rsidRPr="001F63F1" w:rsidRDefault="00C94DF1" w:rsidP="001D7165">
      <w:pPr>
        <w:pStyle w:val="Firma"/>
        <w:rPr>
          <w:rFonts w:ascii="Century Gothic" w:hAnsi="Century Gothic"/>
          <w:b/>
          <w:bCs/>
          <w:color w:val="00B0F0"/>
          <w:sz w:val="28"/>
        </w:rPr>
      </w:pPr>
    </w:p>
    <w:p w:rsidR="00096508" w:rsidRPr="001F63F1" w:rsidRDefault="00096508">
      <w:pPr>
        <w:spacing w:after="200" w:line="276" w:lineRule="auto"/>
        <w:rPr>
          <w:sz w:val="24"/>
        </w:rPr>
      </w:pPr>
    </w:p>
    <w:sdt>
      <w:sdtPr>
        <w:rPr>
          <w:rFonts w:ascii="Century Gothic" w:hAnsi="Century Gothic"/>
          <w:color w:val="6F654B" w:themeColor="text1" w:themeTint="BF"/>
          <w:sz w:val="24"/>
          <w:lang w:val="en-US"/>
        </w:rPr>
        <w:id w:val="18534714"/>
        <w:placeholder>
          <w:docPart w:val="40201046BF3E49F19F020004CC9C4EF1"/>
        </w:placeholder>
        <w:dataBinding w:prefixMappings="xmlns:ns0='http://schemas.openxmlformats.org/officeDocument/2006/extended-properties' " w:xpath="/ns0:Properties[1]/ns0:Company[1]" w:storeItemID="{6668398D-A668-4E3E-A5EB-62B293D839F1}"/>
        <w:text/>
      </w:sdtPr>
      <w:sdtContent>
        <w:p w:rsidR="00CB6C06" w:rsidRPr="001F63F1" w:rsidRDefault="00CB6C06" w:rsidP="00CB6C06">
          <w:pPr>
            <w:pStyle w:val="Firma"/>
            <w:rPr>
              <w:rFonts w:ascii="Century Gothic" w:hAnsi="Century Gothic"/>
              <w:color w:val="6F654B" w:themeColor="text1" w:themeTint="BF"/>
              <w:sz w:val="24"/>
              <w:lang w:val="en-US"/>
            </w:rPr>
          </w:pPr>
          <w:r w:rsidRPr="001F63F1">
            <w:rPr>
              <w:rFonts w:ascii="Century Gothic" w:hAnsi="Century Gothic"/>
              <w:color w:val="6F654B" w:themeColor="text1" w:themeTint="BF"/>
              <w:sz w:val="24"/>
              <w:lang w:val="en-US"/>
            </w:rPr>
            <w:t>DIVERCITY – Diving into diversity in the museum and the city</w:t>
          </w:r>
        </w:p>
      </w:sdtContent>
    </w:sdt>
    <w:p w:rsidR="00096508" w:rsidRPr="001F63F1" w:rsidRDefault="00096508">
      <w:pPr>
        <w:spacing w:after="200" w:line="276" w:lineRule="auto"/>
        <w:rPr>
          <w:sz w:val="24"/>
        </w:rPr>
      </w:pPr>
    </w:p>
    <w:p w:rsidR="002A59A8" w:rsidRPr="001F63F1" w:rsidRDefault="002A59A8">
      <w:pPr>
        <w:spacing w:after="200" w:line="276" w:lineRule="auto"/>
        <w:rPr>
          <w:sz w:val="24"/>
        </w:rPr>
      </w:pPr>
    </w:p>
    <w:p w:rsidR="002A59A8" w:rsidRPr="001F63F1" w:rsidRDefault="002A59A8" w:rsidP="002A59A8">
      <w:pPr>
        <w:rPr>
          <w:sz w:val="24"/>
        </w:rPr>
      </w:pPr>
    </w:p>
    <w:p w:rsidR="002A59A8" w:rsidRPr="001F63F1" w:rsidRDefault="002A59A8" w:rsidP="002A59A8">
      <w:pPr>
        <w:rPr>
          <w:sz w:val="24"/>
        </w:rPr>
      </w:pPr>
    </w:p>
    <w:p w:rsidR="002A59A8" w:rsidRPr="001F63F1" w:rsidRDefault="002A59A8" w:rsidP="00CB6C06">
      <w:pPr>
        <w:rPr>
          <w:sz w:val="24"/>
        </w:rPr>
      </w:pPr>
    </w:p>
    <w:sectPr w:rsidR="002A59A8" w:rsidRPr="001F63F1" w:rsidSect="0052380E">
      <w:headerReference w:type="even" r:id="rId28"/>
      <w:headerReference w:type="default" r:id="rId29"/>
      <w:footerReference w:type="even" r:id="rId30"/>
      <w:footerReference w:type="default" r:id="rId31"/>
      <w:headerReference w:type="first" r:id="rId32"/>
      <w:footerReference w:type="first" r:id="rId33"/>
      <w:type w:val="continuous"/>
      <w:pgSz w:w="12240" w:h="15840" w:code="1"/>
      <w:pgMar w:top="2880" w:right="2160" w:bottom="1440" w:left="1800" w:footer="0" w:gutter="0"/>
      <w:cols w:space="36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E6526" w:rsidRDefault="00FE6526">
      <w:pPr>
        <w:spacing w:after="0" w:line="240" w:lineRule="auto"/>
      </w:pPr>
      <w:r>
        <w:separator/>
      </w:r>
    </w:p>
  </w:endnote>
  <w:endnote w:type="continuationSeparator" w:id="1">
    <w:p w:rsidR="00FE6526" w:rsidRDefault="00FE6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E6526" w:rsidRDefault="008D621B">
    <w:pPr>
      <w:pStyle w:val="Piedepgina"/>
    </w:pPr>
    <w:r w:rsidRPr="008D621B">
      <w:rPr>
        <w:noProof/>
        <w:lang w:val="es-ES" w:eastAsia="es-ES"/>
      </w:rPr>
      <w:pict>
        <v:rect id="_x0000_s4128" style="position:absolute;margin-left:0;margin-top:0;width:55.1pt;height:11in;z-index:-251619328;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" fillcolor="#81cfd9" stroked="f" strokeweight="2pt">
          <v:path arrowok="t"/>
          <v:textbox>
            <w:txbxContent>
              <w:p w:rsidR="00FE6526" w:rsidRDefault="00FE6526">
                <w:pPr>
                  <w:rPr>
                    <w:rFonts w:eastAsia="Times New Roman"/>
                  </w:rPr>
                </w:pPr>
              </w:p>
            </w:txbxContent>
          </v:textbox>
          <w10:wrap anchorx="page" anchory="page"/>
        </v:rect>
      </w:pict>
    </w:r>
    <w:r w:rsidRPr="008D621B">
      <w:rPr>
        <w:noProof/>
        <w:lang w:val="es-ES" w:eastAsia="es-ES"/>
      </w:rPr>
      <w:pict>
        <v:rect id="_x0000_s4129" style="position:absolute;margin-left:0;margin-top:0;width:55.1pt;height:71.3pt;z-index:-251618304;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" fillcolor="#c3d8d7 [1941]" stroked="f" strokeweight="2pt">
          <v:path arrowok="t"/>
          <v:textbox>
            <w:txbxContent>
              <w:p w:rsidR="00FE6526" w:rsidRDefault="00FE6526"/>
            </w:txbxContent>
          </v:textbox>
          <w10:wrap anchorx="page" anchory="page"/>
        </v:rect>
      </w:pict>
    </w:r>
    <w:r w:rsidRPr="008D621B">
      <w:rPr>
        <w:noProof/>
        <w:lang w:val="es-ES" w:eastAsia="es-ES"/>
      </w:rPr>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130" type="#_x0000_t185" style="position:absolute;margin-left:0;margin-top:0;width:36pt;height:28.8pt;z-index:251699200;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" filled="t" fillcolor="#c3d8d7 [1941]" strokecolor="white [3212]" strokeweight="1pt">
          <v:path arrowok="t"/>
          <v:textbox inset="0,,0">
            <w:txbxContent>
              <w:p w:rsidR="00FE6526" w:rsidRDefault="008D621B">
                <w:pPr>
                  <w:jc w:val="center"/>
                  <w:rPr>
                    <w:color w:val="FFFFFF" w:themeColor="background1"/>
                    <w:sz w:val="24"/>
                    <w:szCs w:val="20"/>
                  </w:rPr>
                </w:pPr>
                <w:fldSimple w:instr="PAGE    \* MERGEFORMAT">
                  <w:r w:rsidR="00990948" w:rsidRPr="00990948">
                    <w:rPr>
                      <w:noProof/>
                      <w:color w:val="FFFFFF" w:themeColor="background1"/>
                      <w:sz w:val="24"/>
                      <w:szCs w:val="20"/>
                    </w:rPr>
                    <w:t>2</w:t>
                  </w:r>
                </w:fldSimple>
              </w:p>
            </w:txbxContent>
          </v:textbox>
          <w10:wrap anchorx="page" anchory="page"/>
        </v:shape>
      </w:pict>
    </w:r>
    <w:r w:rsidR="00FE6526">
      <w:t xml:space="preserve">      </w: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E6526" w:rsidRDefault="008D621B" w:rsidP="002A59A8">
    <w:pPr>
      <w:pStyle w:val="Piedepgina"/>
      <w:tabs>
        <w:tab w:val="clear" w:pos="4320"/>
        <w:tab w:val="clear" w:pos="8640"/>
        <w:tab w:val="left" w:pos="7215"/>
      </w:tabs>
    </w:pPr>
    <w:r w:rsidRPr="008D621B">
      <w:rPr>
        <w:noProof/>
        <w:lang w:val="es-ES" w:eastAsia="es-ES"/>
      </w:rPr>
      <w:pict>
        <v:rect id="_x0000_s4122" style="position:absolute;margin-left:0;margin-top:0;width:55.1pt;height:11in;z-index:-251625472;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" fillcolor="#81cfd9" stroked="f" strokeweight="2pt">
          <v:path arrowok="t"/>
          <v:textbox>
            <w:txbxContent>
              <w:p w:rsidR="00FE6526" w:rsidRDefault="00FE6526">
                <w:pPr>
                  <w:rPr>
                    <w:rFonts w:eastAsia="Times New Roman"/>
                  </w:rPr>
                </w:pPr>
              </w:p>
            </w:txbxContent>
          </v:textbox>
          <w10:wrap anchorx="page" anchory="page"/>
        </v:rect>
      </w:pict>
    </w:r>
    <w:r w:rsidRPr="008D621B">
      <w:rPr>
        <w:noProof/>
        <w:lang w:val="es-ES" w:eastAsia="es-ES"/>
      </w:rPr>
      <w:pict>
        <v:rect id="_x0000_s4123" style="position:absolute;margin-left:0;margin-top:0;width:55.1pt;height:71.3pt;z-index:-251624448;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" fillcolor="#c3d8d7 [1941]" stroked="f" strokeweight="2pt">
          <v:path arrowok="t"/>
          <v:textbox>
            <w:txbxContent>
              <w:p w:rsidR="00FE6526" w:rsidRDefault="00FE6526"/>
            </w:txbxContent>
          </v:textbox>
          <w10:wrap anchorx="page" anchory="page"/>
        </v:rect>
      </w:pict>
    </w:r>
    <w:r w:rsidRPr="008D621B">
      <w:rPr>
        <w:noProof/>
        <w:lang w:val="es-ES" w:eastAsia="es-ES"/>
      </w:rPr>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124" type="#_x0000_t185" style="position:absolute;margin-left:0;margin-top:0;width:36pt;height:28.8pt;z-index:251693056;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" filled="t" fillcolor="#c3d8d7 [1941]" strokecolor="white [3212]" strokeweight="1pt">
          <v:path arrowok="t"/>
          <v:textbox inset="0,,0">
            <w:txbxContent>
              <w:p w:rsidR="00FE6526" w:rsidRDefault="008D621B">
                <w:pPr>
                  <w:jc w:val="center"/>
                  <w:rPr>
                    <w:color w:val="FFFFFF" w:themeColor="background1"/>
                    <w:sz w:val="24"/>
                    <w:szCs w:val="20"/>
                  </w:rPr>
                </w:pPr>
                <w:fldSimple w:instr="PAGE    \* MERGEFORMAT">
                  <w:r w:rsidR="00990948" w:rsidRPr="00990948">
                    <w:rPr>
                      <w:noProof/>
                      <w:color w:val="FFFFFF" w:themeColor="background1"/>
                      <w:sz w:val="24"/>
                      <w:szCs w:val="20"/>
                    </w:rPr>
                    <w:t>5</w:t>
                  </w:r>
                </w:fldSimple>
              </w:p>
            </w:txbxContent>
          </v:textbox>
          <w10:wrap anchorx="page" anchory="page"/>
        </v:shape>
      </w:pict>
    </w:r>
    <w:r w:rsidR="00FE6526">
      <w:t xml:space="preserve"> </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E6526" w:rsidRDefault="00FE6526" w:rsidP="002704DB">
    <w:pPr>
      <w:pStyle w:val="Piedepgina"/>
      <w:tabs>
        <w:tab w:val="clear" w:pos="4320"/>
        <w:tab w:val="clear" w:pos="8640"/>
        <w:tab w:val="center" w:pos="4140"/>
      </w:tabs>
    </w:pPr>
    <w:r>
      <w:t xml:space="preserve">    </w:t>
    </w:r>
    <w:r>
      <w:tab/>
      <w:t xml:space="preserve">  </w:t>
    </w:r>
  </w:p>
</w:ftr>
</file>

<file path=word/footer4.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E6526" w:rsidRDefault="008D621B">
    <w:pPr>
      <w:pStyle w:val="Piedepgina"/>
    </w:pPr>
    <w:r w:rsidRPr="008D621B">
      <w:rPr>
        <w:noProof/>
        <w:lang w:val="fr-FR" w:eastAsia="fr-FR"/>
      </w:rPr>
      <w:pict>
        <v:rect id="_x0000_s4104"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" fillcolor="#81cfd9" stroked="f" strokeweight="2pt">
          <v:path arrowok="t"/>
          <v:textbox>
            <w:txbxContent>
              <w:p w:rsidR="00FE6526" w:rsidRDefault="00FE6526">
                <w:pPr>
                  <w:rPr>
                    <w:rFonts w:eastAsia="Times New Roman"/>
                  </w:rPr>
                </w:pPr>
              </w:p>
            </w:txbxContent>
          </v:textbox>
          <w10:wrap anchorx="page" anchory="page"/>
        </v:rect>
      </w:pict>
    </w:r>
    <w:r w:rsidRPr="008D621B">
      <w:rPr>
        <w:noProof/>
        <w:lang w:val="fr-FR" w:eastAsia="fr-FR"/>
      </w:rPr>
      <w:pict>
        <v:rect id="_x0000_s4103"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" fillcolor="#c3d8d7 [1941]" stroked="f" strokeweight="2pt">
          <v:path arrowok="t"/>
          <v:textbox>
            <w:txbxContent>
              <w:p w:rsidR="00FE6526" w:rsidRDefault="00FE6526"/>
            </w:txbxContent>
          </v:textbox>
          <w10:wrap anchorx="page" anchory="page"/>
        </v:rect>
      </w:pict>
    </w:r>
    <w:r w:rsidRPr="008D621B">
      <w:rPr>
        <w:noProof/>
        <w:lang w:val="fr-FR" w:eastAsia="fr-FR"/>
      </w:rPr>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Nagy zárójel 7" o:spid="_x0000_s4102"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" filled="t" fillcolor="#c3d8d7 [1941]" strokecolor="white [3212]" strokeweight="1pt">
          <v:path arrowok="t"/>
          <v:textbox inset="0,,0">
            <w:txbxContent>
              <w:p w:rsidR="00FE6526" w:rsidRDefault="008D621B">
                <w:pPr>
                  <w:jc w:val="center"/>
                  <w:rPr>
                    <w:color w:val="FFFFFF" w:themeColor="background1"/>
                    <w:sz w:val="24"/>
                    <w:szCs w:val="20"/>
                  </w:rPr>
                </w:pPr>
                <w:fldSimple w:instr="PAGE    \* MERGEFORMAT">
                  <w:r w:rsidR="00990948" w:rsidRPr="00990948">
                    <w:rPr>
                      <w:noProof/>
                      <w:color w:val="FFFFFF" w:themeColor="background1"/>
                      <w:sz w:val="24"/>
                      <w:szCs w:val="20"/>
                    </w:rPr>
                    <w:t>6</w:t>
                  </w:r>
                </w:fldSimple>
              </w:p>
            </w:txbxContent>
          </v:textbox>
          <w10:wrap anchorx="page" anchory="page"/>
        </v:shape>
      </w:pict>
    </w:r>
    <w:r w:rsidR="00FE6526">
      <w:t xml:space="preserve">      </w:t>
    </w:r>
  </w:p>
</w:ftr>
</file>

<file path=word/footer5.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E6526" w:rsidRDefault="008D621B" w:rsidP="002A59A8">
    <w:pPr>
      <w:pStyle w:val="Piedepgina"/>
      <w:tabs>
        <w:tab w:val="clear" w:pos="4320"/>
        <w:tab w:val="clear" w:pos="8640"/>
        <w:tab w:val="left" w:pos="7215"/>
      </w:tabs>
    </w:pPr>
    <w:r w:rsidRPr="008D621B">
      <w:rPr>
        <w:noProof/>
        <w:lang w:val="fr-FR" w:eastAsia="fr-FR"/>
      </w:rPr>
      <w:pict>
        <v:rect id="_x0000_s4101" style="position:absolute;margin-left:0;margin-top:0;width:55.1pt;height:11in;z-index:-25164697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" fillcolor="#81cfd9" stroked="f" strokeweight="2pt">
          <v:path arrowok="t"/>
          <v:textbox>
            <w:txbxContent>
              <w:p w:rsidR="00FE6526" w:rsidRDefault="00FE6526">
                <w:pPr>
                  <w:rPr>
                    <w:rFonts w:eastAsia="Times New Roman"/>
                  </w:rPr>
                </w:pPr>
              </w:p>
            </w:txbxContent>
          </v:textbox>
          <w10:wrap anchorx="page" anchory="page"/>
        </v:rect>
      </w:pict>
    </w:r>
    <w:r w:rsidRPr="008D621B">
      <w:rPr>
        <w:noProof/>
        <w:lang w:val="fr-FR" w:eastAsia="fr-FR"/>
      </w:rPr>
      <w:pict>
        <v:rect id="_x0000_s4100" style="position:absolute;margin-left:0;margin-top:0;width:55.1pt;height:71.3pt;z-index:-25164595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" fillcolor="#c3d8d7 [1941]" stroked="f" strokeweight="2pt">
          <v:path arrowok="t"/>
          <v:textbox>
            <w:txbxContent>
              <w:p w:rsidR="00FE6526" w:rsidRDefault="00FE6526"/>
            </w:txbxContent>
          </v:textbox>
          <w10:wrap anchorx="page" anchory="page"/>
        </v:rect>
      </w:pict>
    </w:r>
    <w:r w:rsidRPr="008D621B">
      <w:rPr>
        <w:noProof/>
        <w:lang w:val="fr-FR" w:eastAsia="fr-FR"/>
      </w:rPr>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099" type="#_x0000_t185" style="position:absolute;margin-left:0;margin-top:0;width:36pt;height:28.8pt;z-index:25167155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" filled="t" fillcolor="#c3d8d7 [1941]" strokecolor="white [3212]" strokeweight="1pt">
          <v:path arrowok="t"/>
          <v:textbox inset="0,,0">
            <w:txbxContent>
              <w:p w:rsidR="00FE6526" w:rsidRDefault="008D621B">
                <w:pPr>
                  <w:jc w:val="center"/>
                  <w:rPr>
                    <w:color w:val="FFFFFF" w:themeColor="background1"/>
                    <w:sz w:val="24"/>
                    <w:szCs w:val="20"/>
                  </w:rPr>
                </w:pPr>
                <w:fldSimple w:instr="PAGE    \* MERGEFORMAT">
                  <w:r w:rsidR="00990948" w:rsidRPr="00990948">
                    <w:rPr>
                      <w:noProof/>
                      <w:color w:val="FFFFFF" w:themeColor="background1"/>
                      <w:sz w:val="24"/>
                      <w:szCs w:val="20"/>
                    </w:rPr>
                    <w:t>7</w:t>
                  </w:r>
                </w:fldSimple>
              </w:p>
            </w:txbxContent>
          </v:textbox>
          <w10:wrap anchorx="page" anchory="page"/>
        </v:shape>
      </w:pict>
    </w:r>
    <w:r w:rsidR="00FE6526">
      <w:t xml:space="preserve"> </w:t>
    </w:r>
  </w:p>
</w:ftr>
</file>

<file path=word/footer6.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E6526" w:rsidRDefault="00FE6526" w:rsidP="002704DB">
    <w:pPr>
      <w:pStyle w:val="Piedepgina"/>
      <w:tabs>
        <w:tab w:val="clear" w:pos="4320"/>
        <w:tab w:val="clear" w:pos="8640"/>
        <w:tab w:val="center" w:pos="4140"/>
      </w:tabs>
    </w:pPr>
    <w:r>
      <w:t xml:space="preserve">    </w:t>
    </w:r>
    <w:r>
      <w:tab/>
      <w:t xml:space="preserve">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E6526" w:rsidRDefault="00FE6526">
      <w:pPr>
        <w:spacing w:after="0" w:line="240" w:lineRule="auto"/>
      </w:pPr>
      <w:r>
        <w:separator/>
      </w:r>
    </w:p>
  </w:footnote>
  <w:footnote w:type="continuationSeparator" w:id="1">
    <w:p w:rsidR="00FE6526" w:rsidRDefault="00FE6526">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E6526" w:rsidRDefault="00FE6526" w:rsidP="002704DB">
    <w:pPr>
      <w:pStyle w:val="Piedepgina"/>
      <w:tabs>
        <w:tab w:val="clear" w:pos="4320"/>
        <w:tab w:val="clear" w:pos="8640"/>
        <w:tab w:val="center" w:pos="4140"/>
      </w:tabs>
    </w:pPr>
    <w:r>
      <w:t xml:space="preserve">    </w:t>
    </w:r>
    <w:r>
      <w:tab/>
    </w:r>
    <w:r>
      <w:rPr>
        <w:noProof/>
        <w:lang w:val="es-ES_tradnl" w:eastAsia="es-ES_tradnl"/>
      </w:rPr>
      <w:drawing>
        <wp:inline distT="0" distB="0" distL="0" distR="0">
          <wp:extent cx="1647196" cy="714375"/>
          <wp:effectExtent l="0" t="0" r="0" b="0"/>
          <wp:docPr id="4" name="Kép 28" descr="U:\Divercity\LOGO\erasmu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ivercity\LOGO\erasmusp logo.jpg"/>
                  <pic:cNvPicPr>
                    <a:picLocks noChangeAspect="1" noChangeArrowheads="1"/>
                  </pic:cNvPicPr>
                </pic:nvPicPr>
                <pic:blipFill>
                  <a:blip r:embed="rId1">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436" cy="714479"/>
                  </a:xfrm>
                  <a:prstGeom prst="rect">
                    <a:avLst/>
                  </a:prstGeom>
                  <a:noFill/>
                  <a:ln>
                    <a:noFill/>
                  </a:ln>
                </pic:spPr>
              </pic:pic>
            </a:graphicData>
          </a:graphic>
        </wp:inline>
      </w:drawing>
    </w:r>
    <w:r>
      <w:t xml:space="preserve">                                                  </w:t>
    </w:r>
    <w:r>
      <w:rPr>
        <w:noProof/>
        <w:lang w:val="es-ES_tradnl" w:eastAsia="es-ES_tradnl"/>
      </w:rPr>
      <w:drawing>
        <wp:inline distT="0" distB="0" distL="0" distR="0">
          <wp:extent cx="666750" cy="952235"/>
          <wp:effectExtent l="0" t="0" r="0" b="635"/>
          <wp:docPr id="5" name="Kép 27" descr="U:\Divercity\LOGO\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city\LOGO\logo jpg.jpg"/>
                  <pic:cNvPicPr>
                    <a:picLocks noChangeAspect="1" noChangeArrowheads="1"/>
                  </pic:cNvPicPr>
                </pic:nvPicPr>
                <pic:blipFill>
                  <a:blip r:embed="rId2">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7303" cy="967306"/>
                  </a:xfrm>
                  <a:prstGeom prst="rect">
                    <a:avLst/>
                  </a:prstGeom>
                  <a:noFill/>
                  <a:ln>
                    <a:noFill/>
                  </a:ln>
                </pic:spPr>
              </pic:pic>
            </a:graphicData>
          </a:graphic>
        </wp:inline>
      </w:drawing>
    </w:r>
    <w:r>
      <w:t xml:space="preserve">  </w:t>
    </w:r>
  </w:p>
  <w:p w:rsidR="00FE6526" w:rsidRDefault="008D621B">
    <w:pPr>
      <w:pStyle w:val="Encabezado"/>
    </w:pPr>
    <w:r w:rsidRPr="008D621B">
      <w:rPr>
        <w:noProof/>
        <w:lang w:val="es-ES" w:eastAsia="es-ES"/>
      </w:rPr>
      <w:pict>
        <v:shapetype id="_x0000_t202" coordsize="21600,21600" o:spt="202" path="m0,0l0,21600,21600,21600,21600,0xe">
          <v:stroke joinstyle="miter"/>
          <v:path gradientshapeok="t" o:connecttype="rect"/>
        </v:shapetype>
        <v:shape id="_x0000_s4127" type="#_x0000_t202" style="position:absolute;margin-left:0;margin-top:0;width:32.25pt;height:356.4pt;z-index:25169612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" fillcolor="#c3d8d7 [1941]" stroked="f" strokeweight=".5pt">
          <v:path arrowok="t"/>
          <v:textbox style="layout-flow:vertical;mso-layout-flow-alt:bottom-to-top">
            <w:txbxContent>
              <w:sdt>
                <w:sdtPr>
                  <w:rPr>
                    <w:rFonts w:ascii="Century Gothic" w:hAnsi="Century Gothic"/>
                    <w:lang w:val="en-US"/>
                  </w:rPr>
                  <w:alias w:val="Cég"/>
                  <w:tag w:val=""/>
                  <w:id w:val="37461441"/>
                  <w:dataBinding w:prefixMappings="xmlns:ns0='http://schemas.openxmlformats.org/officeDocument/2006/extended-properties' " w:xpath="/ns0:Properties[1]/ns0:Company[1]" w:storeItemID="{6668398D-A668-4E3E-A5EB-62B293D839F1}"/>
                  <w:text/>
                </w:sdtPr>
                <w:sdtContent>
                  <w:p w:rsidR="00FE6526" w:rsidRPr="002A59A8" w:rsidRDefault="00FE6526">
                    <w:pPr>
                      <w:jc w:val="center"/>
                      <w:rPr>
                        <w:rFonts w:ascii="Century Gothic" w:hAnsi="Century Gothic"/>
                        <w:lang w:val="en-US"/>
                      </w:rPr>
                    </w:pPr>
                    <w:r>
                      <w:rPr>
                        <w:rFonts w:ascii="Century Gothic" w:hAnsi="Century Gothic"/>
                        <w:lang w:val="es-ES_tradnl"/>
                      </w:rPr>
                      <w:t>DIVERCITY – Diving into diversity in the museum and the city</w:t>
                    </w:r>
                  </w:p>
                </w:sdtContent>
              </w:sdt>
            </w:txbxContent>
          </v:textbox>
          <w10:wrap anchorx="page" anchory="page"/>
        </v:shape>
      </w:pict>
    </w:r>
    <w:r w:rsidRPr="008D621B">
      <w:rPr>
        <w:noProof/>
        <w:lang w:val="es-ES" w:eastAsia="es-ES"/>
      </w:rPr>
      <w:pict>
        <v:rect id="_x0000_s4126" style="position:absolute;margin-left:0;margin-top:0;width:55.1pt;height:71.3pt;z-index:-2516213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" fillcolor="#a9a57c [3204]" stroked="f" strokeweight="2pt">
          <v:path arrowok="t"/>
          <v:textbox>
            <w:txbxContent>
              <w:p w:rsidR="00FE6526" w:rsidRDefault="00FE6526"/>
            </w:txbxContent>
          </v:textbox>
          <w10:wrap anchorx="page" anchory="page"/>
        </v:rect>
      </w:pict>
    </w:r>
    <w:r w:rsidRPr="008D621B">
      <w:rPr>
        <w:noProof/>
        <w:lang w:val="es-ES" w:eastAsia="es-ES"/>
      </w:rPr>
      <w:pict>
        <v:rect id="_x0000_s4125" style="position:absolute;margin-left:0;margin-top:0;width:55.1pt;height:11in;z-index:-2516224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" fillcolor="#675e47 [3215]" stroked="f" strokeweight="2pt">
          <v:path arrowok="t"/>
          <v:textbox>
            <w:txbxContent>
              <w:p w:rsidR="00FE6526" w:rsidRDefault="00FE6526">
                <w:pPr>
                  <w:rPr>
                    <w:rFonts w:eastAsia="Times New Roman"/>
                  </w:rPr>
                </w:pPr>
              </w:p>
            </w:txbxContent>
          </v:textbox>
          <w10:wrap anchorx="page" anchory="page"/>
        </v:rect>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E6526" w:rsidRDefault="00FE6526">
    <w:pPr>
      <w:pStyle w:val="Encabezado"/>
    </w:pPr>
    <w:r>
      <w:rPr>
        <w:noProof/>
        <w:lang w:val="es-ES_tradnl" w:eastAsia="es-ES_tradnl"/>
      </w:rPr>
      <w:drawing>
        <wp:inline distT="0" distB="0" distL="0" distR="0">
          <wp:extent cx="1647196" cy="714375"/>
          <wp:effectExtent l="0" t="0" r="0" b="0"/>
          <wp:docPr id="6" name="Kép 32" descr="U:\Divercity\LOGO\erasmu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ivercity\LOGO\erasmusp logo.jpg"/>
                  <pic:cNvPicPr>
                    <a:picLocks noChangeAspect="1" noChangeArrowheads="1"/>
                  </pic:cNvPicPr>
                </pic:nvPicPr>
                <pic:blipFill>
                  <a:blip r:embed="rId1">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436" cy="714479"/>
                  </a:xfrm>
                  <a:prstGeom prst="rect">
                    <a:avLst/>
                  </a:prstGeom>
                  <a:noFill/>
                  <a:ln>
                    <a:noFill/>
                  </a:ln>
                </pic:spPr>
              </pic:pic>
            </a:graphicData>
          </a:graphic>
        </wp:inline>
      </w:drawing>
    </w:r>
    <w:r w:rsidR="008D621B" w:rsidRPr="008D621B">
      <w:rPr>
        <w:noProof/>
        <w:color w:val="000000"/>
        <w:lang w:val="es-ES" w:eastAsia="es-ES"/>
      </w:rPr>
      <w:pict>
        <v:rect id="_x0000_s4121" style="position:absolute;margin-left:0;margin-top:0;width:556.55pt;height:11in;z-index:-251626496;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" stroked="f" strokeweight="2pt">
          <v:fill color2="#dadada" rotate="t" focusposition="13107f,.5" focussize="" colors="0 white;.75 white;1 #dadada" focus="100%" type="gradientRadial"/>
          <v:path arrowok="t"/>
          <w10:wrap anchorx="page" anchory="page"/>
        </v:rect>
      </w:pict>
    </w:r>
    <w:r w:rsidR="008D621B" w:rsidRPr="008D621B">
      <w:rPr>
        <w:noProof/>
        <w:lang w:val="es-ES" w:eastAsia="es-ES"/>
      </w:rPr>
      <w:pict>
        <v:shapetype id="_x0000_t202" coordsize="21600,21600" o:spt="202" path="m0,0l0,21600,21600,21600,21600,0xe">
          <v:stroke joinstyle="miter"/>
          <v:path gradientshapeok="t" o:connecttype="rect"/>
        </v:shapetype>
        <v:shape id="_x0000_s4120" type="#_x0000_t202" style="position:absolute;margin-left:0;margin-top:0;width:32.25pt;height:356.4pt;z-index:251688960;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" fillcolor="#c3d8d7 [1941]" stroked="f" strokeweight=".5pt">
          <v:path arrowok="t"/>
          <v:textbox style="layout-flow:vertical;mso-layout-flow-alt:bottom-to-top">
            <w:txbxContent>
              <w:sdt>
                <w:sdtPr>
                  <w:rPr>
                    <w:rFonts w:ascii="Century Gothic" w:hAnsi="Century Gothic"/>
                    <w:lang w:val="en-US"/>
                  </w:rPr>
                  <w:alias w:val="Cég"/>
                  <w:tag w:val=""/>
                  <w:id w:val="37461442"/>
                  <w:dataBinding w:prefixMappings="xmlns:ns0='http://schemas.openxmlformats.org/officeDocument/2006/extended-properties' " w:xpath="/ns0:Properties[1]/ns0:Company[1]" w:storeItemID="{6668398D-A668-4E3E-A5EB-62B293D839F1}"/>
                  <w:text/>
                </w:sdtPr>
                <w:sdtContent>
                  <w:p w:rsidR="00FE6526" w:rsidRPr="002A59A8" w:rsidRDefault="00FE6526">
                    <w:pPr>
                      <w:jc w:val="center"/>
                      <w:rPr>
                        <w:rFonts w:ascii="Century Gothic" w:hAnsi="Century Gothic"/>
                        <w:lang w:val="en-US"/>
                      </w:rPr>
                    </w:pPr>
                    <w:r>
                      <w:rPr>
                        <w:rFonts w:ascii="Century Gothic" w:hAnsi="Century Gothic"/>
                        <w:lang w:val="es-ES_tradnl"/>
                      </w:rPr>
                      <w:t>DIVERCITY – Diving into diversity in the museum and the city</w:t>
                    </w:r>
                  </w:p>
                </w:sdtContent>
              </w:sdt>
              <w:p w:rsidR="00FE6526" w:rsidRDefault="00FE6526">
                <w:pPr>
                  <w:jc w:val="center"/>
                  <w:rPr>
                    <w:color w:val="FFFFFF" w:themeColor="background1"/>
                  </w:rPr>
                </w:pPr>
              </w:p>
            </w:txbxContent>
          </v:textbox>
          <w10:wrap anchorx="page" anchory="page"/>
        </v:shape>
      </w:pict>
    </w:r>
    <w:r w:rsidR="008D621B" w:rsidRPr="008D621B">
      <w:rPr>
        <w:noProof/>
        <w:lang w:val="es-ES" w:eastAsia="es-ES"/>
      </w:rPr>
      <w:pict>
        <v:rect id="_x0000_s4119" style="position:absolute;margin-left:0;margin-top:0;width:55.1pt;height:71.3pt;z-index:-251628544;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" fillcolor="#a9a57c [3204]" stroked="f" strokeweight="2pt">
          <v:path arrowok="t"/>
          <v:textbox>
            <w:txbxContent>
              <w:p w:rsidR="00FE6526" w:rsidRDefault="00FE6526"/>
            </w:txbxContent>
          </v:textbox>
          <w10:wrap anchorx="page" anchory="page"/>
        </v:rect>
      </w:pict>
    </w:r>
    <w:r w:rsidR="008D621B" w:rsidRPr="008D621B">
      <w:rPr>
        <w:noProof/>
        <w:lang w:val="es-ES" w:eastAsia="es-ES"/>
      </w:rPr>
      <w:pict>
        <v:rect id="_x0000_s4118" style="position:absolute;margin-left:0;margin-top:0;width:55.1pt;height:11in;z-index:-25162956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" fillcolor="#675e47 [3215]" stroked="f" strokeweight="2pt">
          <v:path arrowok="t"/>
          <v:textbox>
            <w:txbxContent>
              <w:p w:rsidR="00FE6526" w:rsidRDefault="00FE6526">
                <w:pPr>
                  <w:rPr>
                    <w:rFonts w:eastAsia="Times New Roman"/>
                  </w:rPr>
                </w:pPr>
              </w:p>
            </w:txbxContent>
          </v:textbox>
          <w10:wrap anchorx="page" anchory="page"/>
        </v:rect>
      </w:pict>
    </w:r>
    <w:r>
      <w:t xml:space="preserve">                          </w:t>
    </w:r>
    <w:r>
      <w:rPr>
        <w:noProof/>
        <w:lang w:val="es-ES_tradnl" w:eastAsia="es-ES_tradnl"/>
      </w:rPr>
      <w:drawing>
        <wp:inline distT="0" distB="0" distL="0" distR="0">
          <wp:extent cx="666750" cy="952235"/>
          <wp:effectExtent l="0" t="0" r="0" b="635"/>
          <wp:docPr id="7" name="Kép 33" descr="U:\Divercity\LOGO\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city\LOGO\logo jpg.jpg"/>
                  <pic:cNvPicPr>
                    <a:picLocks noChangeAspect="1" noChangeArrowheads="1"/>
                  </pic:cNvPicPr>
                </pic:nvPicPr>
                <pic:blipFill>
                  <a:blip r:embed="rId2">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7303" cy="967306"/>
                  </a:xfrm>
                  <a:prstGeom prst="rect">
                    <a:avLst/>
                  </a:prstGeom>
                  <a:noFill/>
                  <a:ln>
                    <a:noFill/>
                  </a:ln>
                </pic:spPr>
              </pic:pic>
            </a:graphicData>
          </a:graphic>
        </wp:inline>
      </w:drawing>
    </w:r>
    <w:r>
      <w:t xml:space="preserve">       </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E6526" w:rsidRDefault="00FE6526" w:rsidP="0052380E">
    <w:r>
      <w:rPr>
        <w:noProof/>
        <w:lang w:val="es-ES_tradnl" w:eastAsia="es-ES_tradnl"/>
      </w:rPr>
      <w:drawing>
        <wp:inline distT="0" distB="0" distL="0" distR="0">
          <wp:extent cx="1647196" cy="714375"/>
          <wp:effectExtent l="0" t="0" r="0" b="0"/>
          <wp:docPr id="10" name="Kép 9" descr="U:\Divercity\LOGO\erasmu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ivercity\LOGO\erasmusp logo.jpg"/>
                  <pic:cNvPicPr>
                    <a:picLocks noChangeAspect="1" noChangeArrowheads="1"/>
                  </pic:cNvPicPr>
                </pic:nvPicPr>
                <pic:blipFill>
                  <a:blip r:embed="rId1">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436" cy="714479"/>
                  </a:xfrm>
                  <a:prstGeom prst="rect">
                    <a:avLst/>
                  </a:prstGeom>
                  <a:noFill/>
                  <a:ln>
                    <a:noFill/>
                  </a:ln>
                </pic:spPr>
              </pic:pic>
            </a:graphicData>
          </a:graphic>
        </wp:inline>
      </w:drawing>
    </w:r>
    <w:r>
      <w:rPr>
        <w:noProof/>
      </w:rPr>
      <w:t xml:space="preserve">      </w:t>
    </w:r>
    <w:r>
      <w:rPr>
        <w:noProof/>
      </w:rPr>
      <w:tab/>
    </w:r>
    <w:r>
      <w:rPr>
        <w:noProof/>
      </w:rPr>
      <w:tab/>
      <w:t xml:space="preserve">                                      </w:t>
    </w:r>
    <w:r>
      <w:rPr>
        <w:noProof/>
      </w:rPr>
      <w:tab/>
      <w:t xml:space="preserve">                           </w:t>
    </w:r>
    <w:r>
      <w:rPr>
        <w:noProof/>
        <w:lang w:val="es-ES_tradnl" w:eastAsia="es-ES_tradnl"/>
      </w:rPr>
      <w:drawing>
        <wp:inline distT="0" distB="0" distL="0" distR="0">
          <wp:extent cx="666750" cy="952235"/>
          <wp:effectExtent l="0" t="0" r="0" b="635"/>
          <wp:docPr id="11" name="Kép 8" descr="U:\Divercity\LOGO\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city\LOGO\logo jpg.jpg"/>
                  <pic:cNvPicPr>
                    <a:picLocks noChangeAspect="1" noChangeArrowheads="1"/>
                  </pic:cNvPicPr>
                </pic:nvPicPr>
                <pic:blipFill>
                  <a:blip r:embed="rId2">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7303" cy="967306"/>
                  </a:xfrm>
                  <a:prstGeom prst="rect">
                    <a:avLst/>
                  </a:prstGeom>
                  <a:noFill/>
                  <a:ln>
                    <a:noFill/>
                  </a:ln>
                </pic:spPr>
              </pic:pic>
            </a:graphicData>
          </a:graphic>
        </wp:inline>
      </w:drawing>
    </w:r>
    <w:r w:rsidR="008D621B" w:rsidRPr="008D621B">
      <w:rPr>
        <w:noProof/>
        <w:lang w:val="es-ES" w:eastAsia="es-ES"/>
      </w:rPr>
      <w:pict>
        <v:shapetype id="_x0000_t202" coordsize="21600,21600" o:spt="202" path="m0,0l0,21600,21600,21600,21600,0xe">
          <v:stroke joinstyle="miter"/>
          <v:path gradientshapeok="t" o:connecttype="rect"/>
        </v:shapetype>
        <v:shape id="_x0000_s4133" type="#_x0000_t202" style="position:absolute;margin-left:0;margin-top:0;width:32.25pt;height:355.05pt;z-index:25170227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" fillcolor="#c3d8d7 [1941]" strokecolor="#c3d8d7 [1941]" strokeweight=".5pt">
          <v:path arrowok="t"/>
          <v:textbox style="layout-flow:vertical;mso-layout-flow-alt:bottom-to-top">
            <w:txbxContent>
              <w:sdt>
                <w:sdtPr>
                  <w:rPr>
                    <w:rFonts w:ascii="Century Gothic" w:hAnsi="Century Gothic"/>
                    <w:lang w:val="en-US"/>
                  </w:rPr>
                  <w:alias w:val="Cég"/>
                  <w:tag w:val=""/>
                  <w:id w:val="37461443"/>
                  <w:dataBinding w:prefixMappings="xmlns:ns0='http://schemas.openxmlformats.org/officeDocument/2006/extended-properties' " w:xpath="/ns0:Properties[1]/ns0:Company[1]" w:storeItemID="{6668398D-A668-4E3E-A5EB-62B293D839F1}"/>
                  <w:text/>
                </w:sdtPr>
                <w:sdtContent>
                  <w:p w:rsidR="00FE6526" w:rsidRPr="007C6A25" w:rsidRDefault="00FE6526">
                    <w:pPr>
                      <w:jc w:val="center"/>
                      <w:rPr>
                        <w:rFonts w:ascii="Century Gothic" w:hAnsi="Century Gothic"/>
                      </w:rPr>
                    </w:pPr>
                    <w:r>
                      <w:rPr>
                        <w:rFonts w:ascii="Century Gothic" w:hAnsi="Century Gothic"/>
                        <w:lang w:val="es-ES_tradnl"/>
                      </w:rPr>
                      <w:t>DIVERCITY – Diving into diversity in the museum and the city</w:t>
                    </w:r>
                  </w:p>
                </w:sdtContent>
              </w:sdt>
              <w:p w:rsidR="00FE6526" w:rsidRDefault="00FE6526">
                <w:pPr>
                  <w:jc w:val="center"/>
                  <w:rPr>
                    <w:color w:val="FFFFFF" w:themeColor="background1"/>
                  </w:rPr>
                </w:pPr>
              </w:p>
            </w:txbxContent>
          </v:textbox>
          <w10:wrap anchorx="page" anchory="page"/>
        </v:shape>
      </w:pict>
    </w:r>
    <w:r w:rsidR="008D621B" w:rsidRPr="008D621B">
      <w:rPr>
        <w:noProof/>
        <w:lang w:val="es-ES" w:eastAsia="es-ES"/>
      </w:rPr>
      <w:pict>
        <v:rect id="_x0000_s4132" style="position:absolute;margin-left:0;margin-top:0;width:55.1pt;height:71.3pt;z-index:-25161523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" fillcolor="#c3d8d7 [1941]" stroked="f" strokeweight="2pt">
          <v:path arrowok="t"/>
          <v:textbox>
            <w:txbxContent>
              <w:p w:rsidR="00FE6526" w:rsidRDefault="00FE6526"/>
            </w:txbxContent>
          </v:textbox>
          <w10:wrap anchorx="page" anchory="page"/>
        </v:rect>
      </w:pict>
    </w:r>
    <w:r w:rsidR="008D621B" w:rsidRPr="008D621B">
      <w:rPr>
        <w:noProof/>
        <w:lang w:val="es-ES" w:eastAsia="es-ES"/>
      </w:rPr>
      <w:pict>
        <v:rect id="_x0000_s4131" style="position:absolute;margin-left:0;margin-top:0;width:52.45pt;height:789pt;z-index:-25161625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" fillcolor="#81cfd9" strokecolor="#81cfd9" strokeweight="2pt">
          <v:path arrowok="t"/>
          <v:textbox>
            <w:txbxContent>
              <w:p w:rsidR="00FE6526" w:rsidRDefault="00FE6526">
                <w:pPr>
                  <w:rPr>
                    <w:rFonts w:eastAsia="Times New Roman"/>
                  </w:rPr>
                </w:pPr>
              </w:p>
            </w:txbxContent>
          </v:textbox>
          <w10:wrap anchorx="page" anchory="page"/>
        </v:rect>
      </w:pict>
    </w:r>
  </w:p>
</w:hdr>
</file>

<file path=word/header4.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E6526" w:rsidRDefault="00FE6526" w:rsidP="002704DB">
    <w:pPr>
      <w:pStyle w:val="Piedepgina"/>
      <w:tabs>
        <w:tab w:val="clear" w:pos="4320"/>
        <w:tab w:val="clear" w:pos="8640"/>
        <w:tab w:val="center" w:pos="4140"/>
      </w:tabs>
    </w:pPr>
    <w:r>
      <w:t xml:space="preserve">    </w:t>
    </w:r>
    <w:r>
      <w:tab/>
    </w:r>
    <w:r>
      <w:rPr>
        <w:noProof/>
        <w:lang w:val="es-ES_tradnl" w:eastAsia="es-ES_tradnl"/>
      </w:rPr>
      <w:drawing>
        <wp:inline distT="0" distB="0" distL="0" distR="0">
          <wp:extent cx="1647196" cy="714375"/>
          <wp:effectExtent l="0" t="0" r="0" b="0"/>
          <wp:docPr id="28" name="Kép 28" descr="U:\Divercity\LOGO\erasmu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ivercity\LOGO\erasmusp logo.jpg"/>
                  <pic:cNvPicPr>
                    <a:picLocks noChangeAspect="1" noChangeArrowheads="1"/>
                  </pic:cNvPicPr>
                </pic:nvPicPr>
                <pic:blipFill>
                  <a:blip r:embed="rId1">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436" cy="714479"/>
                  </a:xfrm>
                  <a:prstGeom prst="rect">
                    <a:avLst/>
                  </a:prstGeom>
                  <a:noFill/>
                  <a:ln>
                    <a:noFill/>
                  </a:ln>
                </pic:spPr>
              </pic:pic>
            </a:graphicData>
          </a:graphic>
        </wp:inline>
      </w:drawing>
    </w:r>
    <w:r>
      <w:t xml:space="preserve">                                                  </w:t>
    </w:r>
    <w:r>
      <w:rPr>
        <w:noProof/>
        <w:lang w:val="es-ES_tradnl" w:eastAsia="es-ES_tradnl"/>
      </w:rPr>
      <w:drawing>
        <wp:inline distT="0" distB="0" distL="0" distR="0">
          <wp:extent cx="666750" cy="952235"/>
          <wp:effectExtent l="0" t="0" r="0" b="635"/>
          <wp:docPr id="27" name="Kép 27" descr="U:\Divercity\LOGO\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city\LOGO\logo jpg.jpg"/>
                  <pic:cNvPicPr>
                    <a:picLocks noChangeAspect="1" noChangeArrowheads="1"/>
                  </pic:cNvPicPr>
                </pic:nvPicPr>
                <pic:blipFill>
                  <a:blip r:embed="rId2">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7303" cy="967306"/>
                  </a:xfrm>
                  <a:prstGeom prst="rect">
                    <a:avLst/>
                  </a:prstGeom>
                  <a:noFill/>
                  <a:ln>
                    <a:noFill/>
                  </a:ln>
                </pic:spPr>
              </pic:pic>
            </a:graphicData>
          </a:graphic>
        </wp:inline>
      </w:drawing>
    </w:r>
    <w:r>
      <w:t xml:space="preserve">  </w:t>
    </w:r>
  </w:p>
  <w:p w:rsidR="00FE6526" w:rsidRDefault="008D621B">
    <w:pPr>
      <w:pStyle w:val="Encabezado"/>
    </w:pPr>
    <w:r w:rsidRPr="008D621B">
      <w:rPr>
        <w:noProof/>
        <w:lang w:val="fr-FR" w:eastAsia="fr-FR"/>
      </w:rPr>
      <w:pict>
        <v:shapetype id="_x0000_t202" coordsize="21600,21600" o:spt="202" path="m0,0l0,21600,21600,21600,21600,0xe">
          <v:stroke joinstyle="miter"/>
          <v:path gradientshapeok="t" o:connecttype="rect"/>
        </v:shapetype>
        <v:shape id="Szövegdoboz 3" o:spid="_x0000_s4111"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" fillcolor="#c3d8d7 [1941]" stroked="f" strokeweight=".5pt">
          <v:path arrowok="t"/>
          <v:textbox style="layout-flow:vertical;mso-layout-flow-alt:bottom-to-top">
            <w:txbxContent>
              <w:sdt>
                <w:sdtPr>
                  <w:rPr>
                    <w:rFonts w:ascii="Century Gothic" w:hAnsi="Century Gothic"/>
                    <w:lang w:val="en-US"/>
                  </w:rPr>
                  <w:alias w:val="Cég"/>
                  <w:tag w:val=""/>
                  <w:id w:val="2030756170"/>
                  <w:dataBinding w:prefixMappings="xmlns:ns0='http://schemas.openxmlformats.org/officeDocument/2006/extended-properties' " w:xpath="/ns0:Properties[1]/ns0:Company[1]" w:storeItemID="{6668398D-A668-4E3E-A5EB-62B293D839F1}"/>
                  <w:text/>
                </w:sdtPr>
                <w:sdtContent>
                  <w:p w:rsidR="00FE6526" w:rsidRPr="002A59A8" w:rsidRDefault="00FE6526">
                    <w:pPr>
                      <w:jc w:val="center"/>
                      <w:rPr>
                        <w:rFonts w:ascii="Century Gothic" w:hAnsi="Century Gothic"/>
                        <w:lang w:val="en-US"/>
                      </w:rPr>
                    </w:pPr>
                    <w:r w:rsidRPr="002A59A8">
                      <w:rPr>
                        <w:rFonts w:ascii="Century Gothic" w:hAnsi="Century Gothic"/>
                        <w:lang w:val="en-US"/>
                      </w:rPr>
                      <w:t>DIVERCITY – Diving into diversity in the museum and the city</w:t>
                    </w:r>
                  </w:p>
                </w:sdtContent>
              </w:sdt>
            </w:txbxContent>
          </v:textbox>
          <w10:wrap anchorx="page" anchory="page"/>
        </v:shape>
      </w:pict>
    </w:r>
    <w:r w:rsidRPr="008D621B">
      <w:rPr>
        <w:noProof/>
        <w:lang w:val="fr-FR" w:eastAsia="fr-FR"/>
      </w:rPr>
      <w:pict>
        <v:rect id="_x0000_s4110"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" fillcolor="#a9a57c [3204]" stroked="f" strokeweight="2pt">
          <v:path arrowok="t"/>
          <v:textbox>
            <w:txbxContent>
              <w:p w:rsidR="00FE6526" w:rsidRDefault="00FE6526"/>
            </w:txbxContent>
          </v:textbox>
          <w10:wrap anchorx="page" anchory="page"/>
        </v:rect>
      </w:pict>
    </w:r>
    <w:r w:rsidRPr="008D621B">
      <w:rPr>
        <w:noProof/>
        <w:lang w:val="fr-FR" w:eastAsia="fr-FR"/>
      </w:rPr>
      <w:pict>
        <v:rect id="Téglalap 4" o:spid="_x0000_s4109"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" fillcolor="#675e47 [3215]" stroked="f" strokeweight="2pt">
          <v:path arrowok="t"/>
          <v:textbox>
            <w:txbxContent>
              <w:p w:rsidR="00FE6526" w:rsidRDefault="00FE6526">
                <w:pPr>
                  <w:rPr>
                    <w:rFonts w:eastAsia="Times New Roman"/>
                  </w:rPr>
                </w:pPr>
              </w:p>
            </w:txbxContent>
          </v:textbox>
          <w10:wrap anchorx="page" anchory="page"/>
        </v:rect>
      </w:pict>
    </w:r>
  </w:p>
</w:hdr>
</file>

<file path=word/header5.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E6526" w:rsidRDefault="00FE6526">
    <w:pPr>
      <w:pStyle w:val="Encabezado"/>
    </w:pPr>
    <w:r>
      <w:rPr>
        <w:noProof/>
        <w:lang w:val="es-ES_tradnl" w:eastAsia="es-ES_tradnl"/>
      </w:rPr>
      <w:drawing>
        <wp:inline distT="0" distB="0" distL="0" distR="0">
          <wp:extent cx="1647196" cy="714375"/>
          <wp:effectExtent l="0" t="0" r="0" b="0"/>
          <wp:docPr id="32" name="Kép 32" descr="U:\Divercity\LOGO\erasmu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ivercity\LOGO\erasmusp logo.jpg"/>
                  <pic:cNvPicPr>
                    <a:picLocks noChangeAspect="1" noChangeArrowheads="1"/>
                  </pic:cNvPicPr>
                </pic:nvPicPr>
                <pic:blipFill>
                  <a:blip r:embed="rId1">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436" cy="714479"/>
                  </a:xfrm>
                  <a:prstGeom prst="rect">
                    <a:avLst/>
                  </a:prstGeom>
                  <a:noFill/>
                  <a:ln>
                    <a:noFill/>
                  </a:ln>
                </pic:spPr>
              </pic:pic>
            </a:graphicData>
          </a:graphic>
        </wp:inline>
      </w:drawing>
    </w:r>
    <w:r w:rsidR="008D621B" w:rsidRPr="008D621B">
      <w:rPr>
        <w:noProof/>
        <w:color w:val="000000"/>
        <w:lang w:val="fr-FR" w:eastAsia="fr-FR"/>
      </w:rPr>
      <w:pict>
        <v:rect id="Téglalap 5" o:spid="_x0000_s4108" style="position:absolute;margin-left:0;margin-top:0;width:556.9pt;height:11in;z-index:-25164902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" fillcolor="white [2897]" stroked="f" strokeweight="2pt">
          <v:fill color2="#b2b2b2 [2241]" rotate="t" focusposition="13107f,.5" focussize="" colors="0 white;.75 white;1 #dadada" focus="100%" type="gradientRadial"/>
          <v:path arrowok="t"/>
          <w10:wrap anchorx="page" anchory="page"/>
        </v:rect>
      </w:pict>
    </w:r>
    <w:r w:rsidR="008D621B" w:rsidRPr="008D621B">
      <w:rPr>
        <w:noProof/>
        <w:lang w:val="fr-FR" w:eastAsia="fr-FR"/>
      </w:rPr>
      <w:pict>
        <v:shapetype id="_x0000_t202" coordsize="21600,21600" o:spt="202" path="m0,0l0,21600,21600,21600,21600,0xe">
          <v:stroke joinstyle="miter"/>
          <v:path gradientshapeok="t" o:connecttype="rect"/>
        </v:shapetype>
        <v:shape id="_x0000_s4107" type="#_x0000_t202" style="position:absolute;margin-left:0;margin-top:0;width:32.25pt;height:356.4pt;z-index:25166643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" fillcolor="#c3d8d7 [1941]" stroked="f" strokeweight=".5pt">
          <v:path arrowok="t"/>
          <v:textbox style="layout-flow:vertical;mso-layout-flow-alt:bottom-to-top">
            <w:txbxContent>
              <w:sdt>
                <w:sdtPr>
                  <w:rPr>
                    <w:rFonts w:ascii="Century Gothic" w:hAnsi="Century Gothic"/>
                    <w:lang w:val="en-US"/>
                  </w:rPr>
                  <w:alias w:val="Cég"/>
                  <w:tag w:val=""/>
                  <w:id w:val="2099284012"/>
                  <w:dataBinding w:prefixMappings="xmlns:ns0='http://schemas.openxmlformats.org/officeDocument/2006/extended-properties' " w:xpath="/ns0:Properties[1]/ns0:Company[1]" w:storeItemID="{6668398D-A668-4E3E-A5EB-62B293D839F1}"/>
                  <w:text/>
                </w:sdtPr>
                <w:sdtContent>
                  <w:p w:rsidR="00FE6526" w:rsidRPr="002A59A8" w:rsidRDefault="00FE6526">
                    <w:pPr>
                      <w:jc w:val="center"/>
                      <w:rPr>
                        <w:rFonts w:ascii="Century Gothic" w:hAnsi="Century Gothic"/>
                        <w:lang w:val="en-US"/>
                      </w:rPr>
                    </w:pPr>
                    <w:r w:rsidRPr="002A59A8">
                      <w:rPr>
                        <w:rFonts w:ascii="Century Gothic" w:hAnsi="Century Gothic"/>
                        <w:lang w:val="en-US"/>
                      </w:rPr>
                      <w:t>DIVERCITY – Diving into diversity in the museum and the city</w:t>
                    </w:r>
                  </w:p>
                </w:sdtContent>
              </w:sdt>
              <w:p w:rsidR="00FE6526" w:rsidRDefault="00FE6526">
                <w:pPr>
                  <w:jc w:val="center"/>
                  <w:rPr>
                    <w:color w:val="FFFFFF" w:themeColor="background1"/>
                  </w:rPr>
                </w:pPr>
              </w:p>
            </w:txbxContent>
          </v:textbox>
          <w10:wrap anchorx="page" anchory="page"/>
        </v:shape>
      </w:pict>
    </w:r>
    <w:r w:rsidR="008D621B" w:rsidRPr="008D621B">
      <w:rPr>
        <w:noProof/>
        <w:lang w:val="fr-FR" w:eastAsia="fr-FR"/>
      </w:rPr>
      <w:pict>
        <v:rect id="_x0000_s4106"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" fillcolor="#a9a57c [3204]" stroked="f" strokeweight="2pt">
          <v:path arrowok="t"/>
          <v:textbox>
            <w:txbxContent>
              <w:p w:rsidR="00FE6526" w:rsidRDefault="00FE6526"/>
            </w:txbxContent>
          </v:textbox>
          <w10:wrap anchorx="page" anchory="page"/>
        </v:rect>
      </w:pict>
    </w:r>
    <w:r w:rsidR="008D621B" w:rsidRPr="008D621B">
      <w:rPr>
        <w:noProof/>
        <w:lang w:val="fr-FR" w:eastAsia="fr-FR"/>
      </w:rPr>
      <w:pict>
        <v:rect id="_x0000_s4105"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" fillcolor="#675e47 [3215]" stroked="f" strokeweight="2pt">
          <v:path arrowok="t"/>
          <v:textbox>
            <w:txbxContent>
              <w:p w:rsidR="00FE6526" w:rsidRDefault="00FE6526">
                <w:pPr>
                  <w:rPr>
                    <w:rFonts w:eastAsia="Times New Roman"/>
                  </w:rPr>
                </w:pPr>
              </w:p>
            </w:txbxContent>
          </v:textbox>
          <w10:wrap anchorx="page" anchory="page"/>
        </v:rect>
      </w:pict>
    </w:r>
    <w:r>
      <w:t xml:space="preserve">                          </w:t>
    </w:r>
    <w:r>
      <w:rPr>
        <w:noProof/>
        <w:lang w:val="es-ES_tradnl" w:eastAsia="es-ES_tradnl"/>
      </w:rPr>
      <w:drawing>
        <wp:inline distT="0" distB="0" distL="0" distR="0">
          <wp:extent cx="666750" cy="952235"/>
          <wp:effectExtent l="0" t="0" r="0" b="635"/>
          <wp:docPr id="33" name="Kép 33" descr="U:\Divercity\LOGO\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city\LOGO\logo jpg.jpg"/>
                  <pic:cNvPicPr>
                    <a:picLocks noChangeAspect="1" noChangeArrowheads="1"/>
                  </pic:cNvPicPr>
                </pic:nvPicPr>
                <pic:blipFill>
                  <a:blip r:embed="rId2">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7303" cy="967306"/>
                  </a:xfrm>
                  <a:prstGeom prst="rect">
                    <a:avLst/>
                  </a:prstGeom>
                  <a:noFill/>
                  <a:ln>
                    <a:noFill/>
                  </a:ln>
                </pic:spPr>
              </pic:pic>
            </a:graphicData>
          </a:graphic>
        </wp:inline>
      </w:drawing>
    </w:r>
    <w:r>
      <w:t xml:space="preserve">       </w:t>
    </w:r>
  </w:p>
</w:hdr>
</file>

<file path=word/header6.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E6526" w:rsidRDefault="00FE6526" w:rsidP="0052380E">
    <w:r>
      <w:rPr>
        <w:noProof/>
        <w:lang w:val="es-ES_tradnl" w:eastAsia="es-ES_tradnl"/>
      </w:rPr>
      <w:drawing>
        <wp:inline distT="0" distB="0" distL="0" distR="0">
          <wp:extent cx="1647196" cy="714375"/>
          <wp:effectExtent l="0" t="0" r="0" b="0"/>
          <wp:docPr id="9" name="Kép 9" descr="U:\Divercity\LOGO\erasmu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ivercity\LOGO\erasmusp logo.jpg"/>
                  <pic:cNvPicPr>
                    <a:picLocks noChangeAspect="1" noChangeArrowheads="1"/>
                  </pic:cNvPicPr>
                </pic:nvPicPr>
                <pic:blipFill>
                  <a:blip r:embed="rId1">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436" cy="714479"/>
                  </a:xfrm>
                  <a:prstGeom prst="rect">
                    <a:avLst/>
                  </a:prstGeom>
                  <a:noFill/>
                  <a:ln>
                    <a:noFill/>
                  </a:ln>
                </pic:spPr>
              </pic:pic>
            </a:graphicData>
          </a:graphic>
        </wp:inline>
      </w:drawing>
    </w:r>
    <w:r>
      <w:rPr>
        <w:noProof/>
      </w:rPr>
      <w:t xml:space="preserve">      </w:t>
    </w:r>
    <w:r>
      <w:rPr>
        <w:noProof/>
      </w:rPr>
      <w:tab/>
    </w:r>
    <w:r>
      <w:rPr>
        <w:noProof/>
      </w:rPr>
      <w:tab/>
      <w:t xml:space="preserve">                                      </w:t>
    </w:r>
    <w:r>
      <w:rPr>
        <w:noProof/>
      </w:rPr>
      <w:tab/>
      <w:t xml:space="preserve">                           </w:t>
    </w:r>
    <w:r>
      <w:rPr>
        <w:noProof/>
        <w:lang w:val="es-ES_tradnl" w:eastAsia="es-ES_tradnl"/>
      </w:rPr>
      <w:drawing>
        <wp:inline distT="0" distB="0" distL="0" distR="0">
          <wp:extent cx="666750" cy="952235"/>
          <wp:effectExtent l="0" t="0" r="0" b="635"/>
          <wp:docPr id="8" name="Kép 8" descr="U:\Divercity\LOGO\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city\LOGO\logo jpg.jpg"/>
                  <pic:cNvPicPr>
                    <a:picLocks noChangeAspect="1" noChangeArrowheads="1"/>
                  </pic:cNvPicPr>
                </pic:nvPicPr>
                <pic:blipFill>
                  <a:blip r:embed="rId2">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7303" cy="967306"/>
                  </a:xfrm>
                  <a:prstGeom prst="rect">
                    <a:avLst/>
                  </a:prstGeom>
                  <a:noFill/>
                  <a:ln>
                    <a:noFill/>
                  </a:ln>
                </pic:spPr>
              </pic:pic>
            </a:graphicData>
          </a:graphic>
        </wp:inline>
      </w:drawing>
    </w:r>
    <w:r w:rsidR="008D621B" w:rsidRPr="008D621B">
      <w:rPr>
        <w:noProof/>
        <w:lang w:val="fr-FR" w:eastAsia="fr-FR"/>
      </w:rPr>
      <w:pict>
        <v:shapetype id="_x0000_t202" coordsize="21600,21600" o:spt="202" path="m0,0l0,21600,21600,21600,21600,0xe">
          <v:stroke joinstyle="miter"/>
          <v:path gradientshapeok="t" o:connecttype="rect"/>
        </v:shapetype>
        <v:shape id="_x0000_s4098" type="#_x0000_t202" style="position:absolute;margin-left:0;margin-top:0;width:32.25pt;height:356.4pt;z-index:251684864;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" fillcolor="#c3d8d7 [1941]" strokecolor="#c3d8d7 [1941]" strokeweight=".5pt">
          <v:path arrowok="t"/>
          <v:textbox style="layout-flow:vertical;mso-layout-flow-alt:bottom-to-top">
            <w:txbxContent>
              <w:sdt>
                <w:sdtPr>
                  <w:rPr>
                    <w:rFonts w:ascii="Century Gothic" w:hAnsi="Century Gothic"/>
                    <w:lang w:val="en-US"/>
                  </w:rPr>
                  <w:alias w:val="Cég"/>
                  <w:tag w:val=""/>
                  <w:id w:val="934404395"/>
                  <w:dataBinding w:prefixMappings="xmlns:ns0='http://schemas.openxmlformats.org/officeDocument/2006/extended-properties' " w:xpath="/ns0:Properties[1]/ns0:Company[1]" w:storeItemID="{6668398D-A668-4E3E-A5EB-62B293D839F1}"/>
                  <w:text/>
                </w:sdtPr>
                <w:sdtContent>
                  <w:p w:rsidR="00FE6526" w:rsidRPr="007C6A25" w:rsidRDefault="00FE6526">
                    <w:pPr>
                      <w:jc w:val="center"/>
                      <w:rPr>
                        <w:rFonts w:ascii="Century Gothic" w:hAnsi="Century Gothic"/>
                      </w:rPr>
                    </w:pPr>
                    <w:r w:rsidRPr="002A59A8">
                      <w:rPr>
                        <w:rFonts w:ascii="Century Gothic" w:hAnsi="Century Gothic"/>
                        <w:lang w:val="en-US"/>
                      </w:rPr>
                      <w:t>DIVERCITY – Diving into diversity in the museum and the city</w:t>
                    </w:r>
                  </w:p>
                </w:sdtContent>
              </w:sdt>
              <w:p w:rsidR="00FE6526" w:rsidRDefault="00FE6526">
                <w:pPr>
                  <w:jc w:val="center"/>
                  <w:rPr>
                    <w:color w:val="FFFFFF" w:themeColor="background1"/>
                  </w:rPr>
                </w:pPr>
              </w:p>
            </w:txbxContent>
          </v:textbox>
          <w10:wrap anchorx="page" anchory="page"/>
        </v:shape>
      </w:pict>
    </w:r>
    <w:r w:rsidR="008D621B" w:rsidRPr="008D621B">
      <w:rPr>
        <w:noProof/>
        <w:lang w:val="fr-FR" w:eastAsia="fr-FR"/>
      </w:rPr>
      <w:pict>
        <v:rect id="_x0000_s4097" style="position:absolute;margin-left:0;margin-top:0;width:55.1pt;height:71.3pt;z-index:-251632640;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" fillcolor="#c3d8d7 [1941]" stroked="f" strokeweight="2pt">
          <v:path arrowok="t"/>
          <v:textbox>
            <w:txbxContent>
              <w:p w:rsidR="00FE6526" w:rsidRDefault="00FE6526"/>
            </w:txbxContent>
          </v:textbox>
          <w10:wrap anchorx="page" anchory="page"/>
        </v:rect>
      </w:pict>
    </w:r>
    <w:r w:rsidR="008D621B" w:rsidRPr="008D621B">
      <w:rPr>
        <w:noProof/>
        <w:lang w:val="fr-FR" w:eastAsia="fr-FR"/>
      </w:rPr>
      <w:pict>
        <v:rect id="_x0000_s4096" style="position:absolute;margin-left:0;margin-top:0;width:55.1pt;height:11in;z-index:-2516336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" fillcolor="#81cfd9" strokecolor="#81cfd9" strokeweight="2pt">
          <v:path arrowok="t"/>
          <v:textbox>
            <w:txbxContent>
              <w:p w:rsidR="00FE6526" w:rsidRDefault="00FE6526">
                <w:pPr>
                  <w:rPr>
                    <w:rFonts w:eastAsia="Times New Roman"/>
                  </w:rPr>
                </w:pPr>
              </w:p>
            </w:txbxContent>
          </v:textbox>
          <w10:wrap anchorx="page" anchory="page"/>
        </v:rect>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aconvietas5"/>
      <w:lvlText w:val="○"/>
      <w:lvlJc w:val="left"/>
      <w:pPr>
        <w:ind w:left="1800" w:hanging="360"/>
      </w:pPr>
      <w:rPr>
        <w:rFonts w:ascii="Monotype Corsiva" w:hAnsi="Monotype Corsiva" w:hint="default"/>
        <w:color w:val="D2CB6C" w:themeColor="accent3"/>
      </w:rPr>
    </w:lvl>
  </w:abstractNum>
  <w:abstractNum w:abstractNumId="5">
    <w:nsid w:val="FFFFFF81"/>
    <w:multiLevelType w:val="singleLevel"/>
    <w:tmpl w:val="9A8A1DFA"/>
    <w:lvl w:ilvl="0">
      <w:start w:val="1"/>
      <w:numFmt w:val="bullet"/>
      <w:pStyle w:val="Listaconvietas4"/>
      <w:lvlText w:val=""/>
      <w:lvlJc w:val="left"/>
      <w:pPr>
        <w:ind w:left="1440" w:hanging="360"/>
      </w:pPr>
      <w:rPr>
        <w:rFonts w:ascii="Symbol" w:hAnsi="Symbol" w:hint="default"/>
        <w:color w:val="D2CB6C" w:themeColor="accent3"/>
      </w:rPr>
    </w:lvl>
  </w:abstractNum>
  <w:abstractNum w:abstractNumId="6">
    <w:nsid w:val="FFFFFF82"/>
    <w:multiLevelType w:val="singleLevel"/>
    <w:tmpl w:val="4AAC3C4A"/>
    <w:lvl w:ilvl="0">
      <w:start w:val="1"/>
      <w:numFmt w:val="bullet"/>
      <w:pStyle w:val="Listaconvietas3"/>
      <w:lvlText w:val=""/>
      <w:lvlJc w:val="left"/>
      <w:pPr>
        <w:ind w:left="1080" w:hanging="360"/>
      </w:pPr>
      <w:rPr>
        <w:rFonts w:ascii="Symbol" w:hAnsi="Symbol" w:hint="default"/>
        <w:color w:val="A9A57C" w:themeColor="accent1"/>
      </w:rPr>
    </w:lvl>
  </w:abstractNum>
  <w:abstractNum w:abstractNumId="7">
    <w:nsid w:val="FFFFFF83"/>
    <w:multiLevelType w:val="singleLevel"/>
    <w:tmpl w:val="3EFA84BC"/>
    <w:lvl w:ilvl="0">
      <w:start w:val="1"/>
      <w:numFmt w:val="bullet"/>
      <w:pStyle w:val="Listaconvietas2"/>
      <w:lvlText w:val=""/>
      <w:lvlJc w:val="left"/>
      <w:pPr>
        <w:ind w:left="720" w:hanging="360"/>
      </w:pPr>
      <w:rPr>
        <w:rFonts w:ascii="Symbol" w:hAnsi="Symbol" w:hint="default"/>
        <w:color w:val="A9A57C"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aconvietas"/>
      <w:lvlText w:val=""/>
      <w:lvlJc w:val="left"/>
      <w:pPr>
        <w:ind w:left="360" w:hanging="360"/>
      </w:pPr>
      <w:rPr>
        <w:rFonts w:ascii="Symbol" w:hAnsi="Symbol" w:hint="default"/>
        <w:color w:val="A9A57C" w:themeColor="accent1"/>
      </w:rPr>
    </w:lvl>
  </w:abstractNum>
  <w:abstractNum w:abstractNumId="10">
    <w:nsid w:val="1A363ED5"/>
    <w:multiLevelType w:val="hybridMultilevel"/>
    <w:tmpl w:val="7FE6069C"/>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3B82B4F"/>
    <w:multiLevelType w:val="hybridMultilevel"/>
    <w:tmpl w:val="4F26D2E0"/>
    <w:lvl w:ilvl="0" w:tplc="0500337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4D24F58"/>
    <w:multiLevelType w:val="hybridMultilevel"/>
    <w:tmpl w:val="B7D4F53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6D8699C"/>
    <w:multiLevelType w:val="hybridMultilevel"/>
    <w:tmpl w:val="2FBE1BD0"/>
    <w:lvl w:ilvl="0" w:tplc="5454B0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2E53FB8"/>
    <w:multiLevelType w:val="hybridMultilevel"/>
    <w:tmpl w:val="85C0B13E"/>
    <w:lvl w:ilvl="0" w:tplc="8264D7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5B4032B"/>
    <w:multiLevelType w:val="hybridMultilevel"/>
    <w:tmpl w:val="BC9ADC48"/>
    <w:lvl w:ilvl="0" w:tplc="CDE444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E026124"/>
    <w:multiLevelType w:val="hybridMultilevel"/>
    <w:tmpl w:val="AD40F436"/>
    <w:lvl w:ilvl="0" w:tplc="C3F403AE">
      <w:start w:val="1"/>
      <w:numFmt w:val="decimal"/>
      <w:lvlText w:val="%1."/>
      <w:lvlJc w:val="left"/>
      <w:pPr>
        <w:ind w:left="720" w:hanging="360"/>
      </w:pPr>
      <w:rPr>
        <w:rFonts w:hint="default"/>
        <w:color w:val="59595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E792CB1"/>
    <w:multiLevelType w:val="hybridMultilevel"/>
    <w:tmpl w:val="1160DC2A"/>
    <w:lvl w:ilvl="0" w:tplc="8074544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4"/>
  </w:num>
  <w:num w:numId="22">
    <w:abstractNumId w:val="16"/>
  </w:num>
  <w:num w:numId="23">
    <w:abstractNumId w:val="10"/>
  </w:num>
  <w:num w:numId="24">
    <w:abstractNumId w:val="15"/>
  </w:num>
  <w:num w:numId="25">
    <w:abstractNumId w:val="12"/>
  </w:num>
  <w:num w:numId="26">
    <w:abstractNumId w:val="17"/>
  </w:num>
  <w:num w:numId="27">
    <w:abstractNumId w:val="11"/>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DateAndTime/>
  <w:hideGrammaticalErrors/>
  <w:proofState w:grammar="clean"/>
  <w:attachedTemplate r:id="rId1"/>
  <w:doNotTrackMoves/>
  <w:defaultTabStop w:val="720"/>
  <w:hyphenationZone w:val="425"/>
  <w:evenAndOddHeaders/>
  <w:drawingGridHorizontalSpacing w:val="110"/>
  <w:displayHorizontalDrawingGridEvery w:val="2"/>
  <w:characterSpacingControl w:val="doNotCompress"/>
  <w:hdrShapeDefaults>
    <o:shapedefaults v:ext="edit" spidmax="4146"/>
    <o:shapelayout v:ext="edit">
      <o:idmap v:ext="edit" data="4"/>
    </o:shapelayout>
  </w:hdrShapeDefaults>
  <w:footnotePr>
    <w:footnote w:id="0"/>
    <w:footnote w:id="1"/>
  </w:footnotePr>
  <w:endnotePr>
    <w:endnote w:id="0"/>
    <w:endnote w:id="1"/>
  </w:endnotePr>
  <w:compat/>
  <w:rsids>
    <w:rsidRoot w:val="007C6A25"/>
    <w:rsid w:val="00004003"/>
    <w:rsid w:val="00012A69"/>
    <w:rsid w:val="00050C8E"/>
    <w:rsid w:val="000737A1"/>
    <w:rsid w:val="00096508"/>
    <w:rsid w:val="00104A07"/>
    <w:rsid w:val="00120EF3"/>
    <w:rsid w:val="001576D8"/>
    <w:rsid w:val="00163A35"/>
    <w:rsid w:val="00196932"/>
    <w:rsid w:val="001D7165"/>
    <w:rsid w:val="001F39B1"/>
    <w:rsid w:val="001F4D64"/>
    <w:rsid w:val="001F63F1"/>
    <w:rsid w:val="00204169"/>
    <w:rsid w:val="002513CC"/>
    <w:rsid w:val="002704DB"/>
    <w:rsid w:val="002A59A8"/>
    <w:rsid w:val="003B3413"/>
    <w:rsid w:val="004074B3"/>
    <w:rsid w:val="00484D0F"/>
    <w:rsid w:val="00500B37"/>
    <w:rsid w:val="0052380E"/>
    <w:rsid w:val="00541A32"/>
    <w:rsid w:val="005D07BD"/>
    <w:rsid w:val="005E15C5"/>
    <w:rsid w:val="005E1B00"/>
    <w:rsid w:val="006421A7"/>
    <w:rsid w:val="00734044"/>
    <w:rsid w:val="00764912"/>
    <w:rsid w:val="007C6A25"/>
    <w:rsid w:val="007D12D5"/>
    <w:rsid w:val="007E43E3"/>
    <w:rsid w:val="008204F4"/>
    <w:rsid w:val="008251C5"/>
    <w:rsid w:val="0088246B"/>
    <w:rsid w:val="008868A8"/>
    <w:rsid w:val="00895C6B"/>
    <w:rsid w:val="008D621B"/>
    <w:rsid w:val="008F4FBE"/>
    <w:rsid w:val="00905B90"/>
    <w:rsid w:val="009319E9"/>
    <w:rsid w:val="0095737B"/>
    <w:rsid w:val="00964316"/>
    <w:rsid w:val="00980F25"/>
    <w:rsid w:val="00990948"/>
    <w:rsid w:val="009A1F2C"/>
    <w:rsid w:val="009D72C5"/>
    <w:rsid w:val="00A03F95"/>
    <w:rsid w:val="00A92FBD"/>
    <w:rsid w:val="00AD265F"/>
    <w:rsid w:val="00AD78AB"/>
    <w:rsid w:val="00AE3ACB"/>
    <w:rsid w:val="00B84C5C"/>
    <w:rsid w:val="00BA6E08"/>
    <w:rsid w:val="00C320B2"/>
    <w:rsid w:val="00C425D2"/>
    <w:rsid w:val="00C70D75"/>
    <w:rsid w:val="00C74A73"/>
    <w:rsid w:val="00C85C00"/>
    <w:rsid w:val="00C93AC7"/>
    <w:rsid w:val="00C94DF1"/>
    <w:rsid w:val="00CB6C06"/>
    <w:rsid w:val="00CC7DE3"/>
    <w:rsid w:val="00D15B6A"/>
    <w:rsid w:val="00D60511"/>
    <w:rsid w:val="00D65F0C"/>
    <w:rsid w:val="00D8752E"/>
    <w:rsid w:val="00DC4570"/>
    <w:rsid w:val="00DC7F88"/>
    <w:rsid w:val="00DF01A4"/>
    <w:rsid w:val="00DF0F37"/>
    <w:rsid w:val="00E23B4A"/>
    <w:rsid w:val="00E63713"/>
    <w:rsid w:val="00E842BD"/>
    <w:rsid w:val="00EB08D0"/>
    <w:rsid w:val="00F04CDD"/>
    <w:rsid w:val="00F15150"/>
    <w:rsid w:val="00F174F3"/>
    <w:rsid w:val="00F36645"/>
    <w:rsid w:val="00F43587"/>
    <w:rsid w:val="00F54A3B"/>
    <w:rsid w:val="00F80293"/>
    <w:rsid w:val="00F81BEE"/>
    <w:rsid w:val="00FE1A94"/>
    <w:rsid w:val="00FE6526"/>
  </w:rsids>
  <m:mathPr>
    <m:mathFont m:val="Impact"/>
    <m:brkBin m:val="before"/>
    <m:brkBinSub m:val="--"/>
    <m:smallFrac/>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hu-HU"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35" w:qFormat="1"/>
    <w:lsdException w:name="List Bullet" w:uiPriority="6"/>
    <w:lsdException w:name="List Bullet 2" w:uiPriority="6"/>
    <w:lsdException w:name="List Bullet 3" w:uiPriority="6"/>
    <w:lsdException w:name="List Bullet 4" w:uiPriority="6"/>
    <w:lsdException w:name="List Bullet 5" w:uiPriority="6"/>
    <w:lsdException w:name="Title" w:uiPriority="10" w:qFormat="1"/>
    <w:lsdException w:name="Closing" w:uiPriority="5"/>
    <w:lsdException w:name="Signature" w:uiPriority="99"/>
    <w:lsdException w:name="Subtitle" w:uiPriority="11" w:qFormat="1"/>
    <w:lsdException w:name="Salutation" w:uiPriority="4"/>
    <w:lsdException w:name="Date" w:uiPriority="99"/>
    <w:lsdException w:name="Block Text" w:uiPriority="40"/>
    <w:lsdException w:name="Hyperlink" w:uiPriority="99"/>
    <w:lsdException w:name="Strong" w:uiPriority="22" w:qFormat="1"/>
    <w:lsdException w:name="Emphasis" w:uiPriority="20" w:qFormat="1"/>
    <w:lsdException w:name="Balloon Text" w:uiPriority="99"/>
    <w:lsdException w:name="Table Grid" w:uiPriority="39"/>
    <w:lsdException w:name="Placeholder Text" w:uiPriority="99"/>
    <w:lsdException w:name="No Spacing" w:uiPriority="1" w:qFormat="1"/>
    <w:lsdException w:name="List Paragraph" w:qFormat="1"/>
    <w:lsdException w:name="Quote" w:uiPriority="29" w:qFormat="1"/>
    <w:lsdException w:name="Intense Quote" w:uiPriority="30" w:qFormat="1"/>
    <w:lsdException w:name="Light List Accent 4" w:uiPriority="4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DC7F88"/>
    <w:pPr>
      <w:spacing w:after="160" w:line="264" w:lineRule="auto"/>
    </w:pPr>
    <w:rPr>
      <w:sz w:val="21"/>
    </w:rPr>
  </w:style>
  <w:style w:type="paragraph" w:styleId="Ttulo1">
    <w:name w:val="heading 1"/>
    <w:basedOn w:val="Normal"/>
    <w:next w:val="Normal"/>
    <w:link w:val="Ttulo1Car"/>
    <w:uiPriority w:val="9"/>
    <w:qFormat/>
    <w:rsid w:val="00DC7F88"/>
    <w:pPr>
      <w:keepNext/>
      <w:keepLines/>
      <w:spacing w:before="360" w:after="0" w:line="240" w:lineRule="auto"/>
      <w:outlineLvl w:val="0"/>
    </w:pPr>
    <w:rPr>
      <w:rFonts w:asciiTheme="majorHAnsi" w:eastAsiaTheme="majorEastAsia" w:hAnsiTheme="majorHAnsi" w:cstheme="majorBidi"/>
      <w:bCs/>
      <w:color w:val="A9A57C" w:themeColor="accent1"/>
      <w:sz w:val="32"/>
      <w:szCs w:val="28"/>
    </w:rPr>
  </w:style>
  <w:style w:type="paragraph" w:styleId="Ttulo2">
    <w:name w:val="heading 2"/>
    <w:basedOn w:val="Normal"/>
    <w:next w:val="Normal"/>
    <w:link w:val="Ttulo2Car"/>
    <w:uiPriority w:val="9"/>
    <w:semiHidden/>
    <w:unhideWhenUsed/>
    <w:qFormat/>
    <w:rsid w:val="00DC7F88"/>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Ttulo3">
    <w:name w:val="heading 3"/>
    <w:basedOn w:val="Normal"/>
    <w:next w:val="Normal"/>
    <w:link w:val="Ttulo3Car"/>
    <w:uiPriority w:val="9"/>
    <w:semiHidden/>
    <w:unhideWhenUsed/>
    <w:qFormat/>
    <w:rsid w:val="00DC7F88"/>
    <w:pPr>
      <w:keepNext/>
      <w:keepLines/>
      <w:spacing w:before="20" w:after="0" w:line="240" w:lineRule="auto"/>
      <w:outlineLvl w:val="2"/>
    </w:pPr>
    <w:rPr>
      <w:rFonts w:eastAsiaTheme="majorEastAsia" w:cstheme="majorBidi"/>
      <w:b/>
      <w:bCs/>
      <w:color w:val="A9A57C" w:themeColor="accent1"/>
      <w:sz w:val="24"/>
    </w:rPr>
  </w:style>
  <w:style w:type="paragraph" w:styleId="Ttulo4">
    <w:name w:val="heading 4"/>
    <w:basedOn w:val="Normal"/>
    <w:next w:val="Normal"/>
    <w:link w:val="Ttulo4Car"/>
    <w:uiPriority w:val="9"/>
    <w:semiHidden/>
    <w:unhideWhenUsed/>
    <w:qFormat/>
    <w:rsid w:val="00DC7F88"/>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Ttulo5">
    <w:name w:val="heading 5"/>
    <w:basedOn w:val="Normal"/>
    <w:next w:val="Normal"/>
    <w:link w:val="Ttulo5Car"/>
    <w:uiPriority w:val="9"/>
    <w:semiHidden/>
    <w:unhideWhenUsed/>
    <w:qFormat/>
    <w:rsid w:val="00DC7F88"/>
    <w:pPr>
      <w:keepNext/>
      <w:keepLines/>
      <w:spacing w:before="200" w:after="0"/>
      <w:outlineLvl w:val="4"/>
    </w:pPr>
    <w:rPr>
      <w:rFonts w:asciiTheme="majorHAnsi" w:eastAsiaTheme="majorEastAsia" w:hAnsiTheme="majorHAnsi" w:cstheme="majorBidi"/>
      <w:color w:val="A9A57C" w:themeColor="accent1"/>
      <w:sz w:val="22"/>
    </w:rPr>
  </w:style>
  <w:style w:type="paragraph" w:styleId="Ttulo6">
    <w:name w:val="heading 6"/>
    <w:basedOn w:val="Normal"/>
    <w:next w:val="Normal"/>
    <w:link w:val="Ttulo6Car"/>
    <w:uiPriority w:val="9"/>
    <w:semiHidden/>
    <w:unhideWhenUsed/>
    <w:qFormat/>
    <w:rsid w:val="00DC7F88"/>
    <w:pPr>
      <w:keepNext/>
      <w:keepLines/>
      <w:spacing w:before="200" w:after="0"/>
      <w:outlineLvl w:val="5"/>
    </w:pPr>
    <w:rPr>
      <w:rFonts w:asciiTheme="majorHAnsi" w:eastAsiaTheme="majorEastAsia" w:hAnsiTheme="majorHAnsi" w:cstheme="majorBidi"/>
      <w:i/>
      <w:iCs/>
      <w:color w:val="A9A57C" w:themeColor="accent1"/>
      <w:sz w:val="22"/>
    </w:rPr>
  </w:style>
  <w:style w:type="paragraph" w:styleId="Ttulo7">
    <w:name w:val="heading 7"/>
    <w:basedOn w:val="Normal"/>
    <w:next w:val="Normal"/>
    <w:link w:val="Ttulo7Car"/>
    <w:uiPriority w:val="9"/>
    <w:semiHidden/>
    <w:unhideWhenUsed/>
    <w:qFormat/>
    <w:rsid w:val="00DC7F88"/>
    <w:pPr>
      <w:keepNext/>
      <w:keepLines/>
      <w:spacing w:before="200" w:after="0"/>
      <w:outlineLvl w:val="6"/>
    </w:pPr>
    <w:rPr>
      <w:rFonts w:asciiTheme="majorHAnsi" w:eastAsiaTheme="majorEastAsia" w:hAnsiTheme="majorHAnsi" w:cstheme="majorBidi"/>
      <w:i/>
      <w:iCs/>
      <w:color w:val="2F2B20" w:themeColor="text1"/>
      <w:sz w:val="22"/>
    </w:rPr>
  </w:style>
  <w:style w:type="paragraph" w:styleId="Ttulo8">
    <w:name w:val="heading 8"/>
    <w:basedOn w:val="Normal"/>
    <w:next w:val="Normal"/>
    <w:link w:val="Ttulo8Car"/>
    <w:uiPriority w:val="9"/>
    <w:semiHidden/>
    <w:unhideWhenUsed/>
    <w:qFormat/>
    <w:rsid w:val="00DC7F88"/>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Ttulo9">
    <w:name w:val="heading 9"/>
    <w:basedOn w:val="Normal"/>
    <w:next w:val="Normal"/>
    <w:link w:val="Ttulo9Car"/>
    <w:uiPriority w:val="9"/>
    <w:semiHidden/>
    <w:unhideWhenUsed/>
    <w:qFormat/>
    <w:rsid w:val="00DC7F88"/>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
    <w:rsid w:val="00DC7F88"/>
    <w:rPr>
      <w:rFonts w:asciiTheme="majorHAnsi" w:eastAsiaTheme="majorEastAsia" w:hAnsiTheme="majorHAnsi" w:cstheme="majorBidi"/>
      <w:bCs/>
      <w:color w:val="000000"/>
      <w:sz w:val="32"/>
      <w:szCs w:val="28"/>
    </w:rPr>
  </w:style>
  <w:style w:type="character" w:customStyle="1" w:styleId="Ttulo2Car">
    <w:name w:val="Título 2 Car"/>
    <w:basedOn w:val="Fuentedeprrafopredeter"/>
    <w:link w:val="Ttulo2"/>
    <w:uiPriority w:val="9"/>
    <w:rsid w:val="00DC7F88"/>
    <w:rPr>
      <w:rFonts w:asciiTheme="majorHAnsi" w:eastAsiaTheme="majorEastAsia" w:hAnsiTheme="majorHAnsi" w:cstheme="majorBidi"/>
      <w:bCs/>
      <w:color w:val="000000"/>
      <w:sz w:val="28"/>
      <w:szCs w:val="26"/>
    </w:rPr>
  </w:style>
  <w:style w:type="character" w:customStyle="1" w:styleId="Ttulo3Car">
    <w:name w:val="Título 3 Car"/>
    <w:basedOn w:val="Fuentedeprrafopredeter"/>
    <w:link w:val="Ttulo3"/>
    <w:uiPriority w:val="9"/>
    <w:semiHidden/>
    <w:rsid w:val="00DC7F88"/>
    <w:rPr>
      <w:rFonts w:eastAsiaTheme="majorEastAsia" w:cstheme="majorBidi"/>
      <w:b/>
      <w:bCs/>
      <w:color w:val="000000"/>
      <w:sz w:val="24"/>
    </w:rPr>
  </w:style>
  <w:style w:type="character" w:customStyle="1" w:styleId="Ttulo4Car">
    <w:name w:val="Título 4 Car"/>
    <w:basedOn w:val="Fuentedeprrafopredeter"/>
    <w:link w:val="Ttulo4"/>
    <w:uiPriority w:val="9"/>
    <w:semiHidden/>
    <w:rsid w:val="00DC7F88"/>
    <w:rPr>
      <w:rFonts w:asciiTheme="majorHAnsi" w:eastAsiaTheme="majorEastAsia" w:hAnsiTheme="majorHAnsi" w:cstheme="majorBidi"/>
      <w:b/>
      <w:bCs/>
      <w:i/>
      <w:iCs/>
      <w:color w:val="000000"/>
    </w:rPr>
  </w:style>
  <w:style w:type="character" w:customStyle="1" w:styleId="Ttulo5Car">
    <w:name w:val="Título 5 Car"/>
    <w:basedOn w:val="Fuentedeprrafopredeter"/>
    <w:link w:val="Ttulo5"/>
    <w:uiPriority w:val="9"/>
    <w:semiHidden/>
    <w:rsid w:val="00DC7F88"/>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sid w:val="00DC7F88"/>
    <w:rPr>
      <w:rFonts w:asciiTheme="majorHAnsi" w:eastAsiaTheme="majorEastAsia" w:hAnsiTheme="majorHAnsi" w:cstheme="majorBidi"/>
      <w:i/>
      <w:iCs/>
      <w:color w:val="000000"/>
    </w:rPr>
  </w:style>
  <w:style w:type="character" w:customStyle="1" w:styleId="Ttulo7Car">
    <w:name w:val="Título 7 Car"/>
    <w:basedOn w:val="Fuentedeprrafopredeter"/>
    <w:link w:val="Ttulo7"/>
    <w:uiPriority w:val="9"/>
    <w:semiHidden/>
    <w:rsid w:val="00DC7F88"/>
    <w:rPr>
      <w:rFonts w:asciiTheme="majorHAnsi" w:eastAsiaTheme="majorEastAsia" w:hAnsiTheme="majorHAnsi" w:cstheme="majorBidi"/>
      <w:i/>
      <w:iCs/>
      <w:color w:val="000000"/>
    </w:rPr>
  </w:style>
  <w:style w:type="character" w:customStyle="1" w:styleId="Ttulo8Car">
    <w:name w:val="Título 8 Car"/>
    <w:basedOn w:val="Fuentedeprrafopredeter"/>
    <w:link w:val="Ttulo8"/>
    <w:uiPriority w:val="9"/>
    <w:semiHidden/>
    <w:rsid w:val="00DC7F88"/>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sid w:val="00DC7F88"/>
    <w:rPr>
      <w:rFonts w:asciiTheme="majorHAnsi" w:eastAsiaTheme="majorEastAsia" w:hAnsiTheme="majorHAnsi" w:cstheme="majorBidi"/>
      <w:i/>
      <w:iCs/>
      <w:color w:val="000000"/>
      <w:sz w:val="20"/>
      <w:szCs w:val="20"/>
    </w:rPr>
  </w:style>
  <w:style w:type="character" w:styleId="Textoennegrita">
    <w:name w:val="Strong"/>
    <w:basedOn w:val="Fuentedeprrafopredeter"/>
    <w:uiPriority w:val="22"/>
    <w:qFormat/>
    <w:rsid w:val="00DC7F88"/>
    <w:rPr>
      <w:b/>
      <w:bCs/>
    </w:rPr>
  </w:style>
  <w:style w:type="character" w:styleId="Enfasis">
    <w:name w:val="Emphasis"/>
    <w:basedOn w:val="Fuentedeprrafopredeter"/>
    <w:uiPriority w:val="20"/>
    <w:qFormat/>
    <w:rsid w:val="00DC7F88"/>
    <w:rPr>
      <w:i/>
      <w:iCs/>
      <w:color w:val="000000"/>
    </w:rPr>
  </w:style>
  <w:style w:type="character" w:customStyle="1" w:styleId="Kiemeltstlushivatkozskaraktere">
    <w:name w:val="Kiemelt stílusú hivatkozás karaktere"/>
    <w:basedOn w:val="Fuentedeprrafopredeter"/>
    <w:uiPriority w:val="32"/>
    <w:rsid w:val="00DC7F88"/>
    <w:rPr>
      <w:rFonts w:cs="Times New Roman"/>
      <w:b/>
      <w:color w:val="000000"/>
      <w:szCs w:val="20"/>
      <w:u w:val="single"/>
    </w:rPr>
  </w:style>
  <w:style w:type="character" w:customStyle="1" w:styleId="Finomstlushivatkozskaraktere">
    <w:name w:val="Finom stílusú hivatkozás karaktere"/>
    <w:basedOn w:val="Fuentedeprrafopredeter"/>
    <w:uiPriority w:val="31"/>
    <w:rsid w:val="00DC7F88"/>
    <w:rPr>
      <w:rFonts w:cs="Times New Roman"/>
      <w:color w:val="000000"/>
      <w:szCs w:val="20"/>
      <w:u w:val="single"/>
    </w:rPr>
  </w:style>
  <w:style w:type="character" w:customStyle="1" w:styleId="Knyvcmkaraktere">
    <w:name w:val="Könyvcím karaktere"/>
    <w:basedOn w:val="Fuentedeprrafopredeter"/>
    <w:uiPriority w:val="33"/>
    <w:rsid w:val="00DC7F88"/>
    <w:rPr>
      <w:rFonts w:asciiTheme="majorHAnsi" w:hAnsiTheme="majorHAnsi" w:cs="Times New Roman"/>
      <w:b/>
      <w:i/>
      <w:color w:val="000000"/>
      <w:szCs w:val="20"/>
    </w:rPr>
  </w:style>
  <w:style w:type="character" w:customStyle="1" w:styleId="Kiemeltstlushangslykaraktere">
    <w:name w:val="Kiemelt stílusú hangsúly karaktere"/>
    <w:basedOn w:val="Fuentedeprrafopredeter"/>
    <w:uiPriority w:val="21"/>
    <w:rsid w:val="00DC7F88"/>
    <w:rPr>
      <w:rFonts w:cs="Times New Roman"/>
      <w:b/>
      <w:i/>
      <w:color w:val="000000"/>
      <w:szCs w:val="20"/>
    </w:rPr>
  </w:style>
  <w:style w:type="character" w:customStyle="1" w:styleId="Finomstluskiemelskaraktere">
    <w:name w:val="Finom stílusú kiemelés karaktere"/>
    <w:basedOn w:val="Fuentedeprrafopredeter"/>
    <w:uiPriority w:val="19"/>
    <w:rsid w:val="00DC7F88"/>
    <w:rPr>
      <w:rFonts w:cs="Times New Roman"/>
      <w:i/>
      <w:color w:val="000000"/>
      <w:szCs w:val="20"/>
    </w:rPr>
  </w:style>
  <w:style w:type="paragraph" w:styleId="Cita">
    <w:name w:val="Quote"/>
    <w:basedOn w:val="Normal"/>
    <w:next w:val="Normal"/>
    <w:link w:val="CitaCar"/>
    <w:uiPriority w:val="29"/>
    <w:qFormat/>
    <w:rsid w:val="00DC7F88"/>
    <w:pPr>
      <w:spacing w:before="160" w:line="300" w:lineRule="auto"/>
      <w:ind w:left="144" w:right="144"/>
      <w:jc w:val="center"/>
    </w:pPr>
    <w:rPr>
      <w:rFonts w:asciiTheme="majorHAnsi" w:eastAsiaTheme="minorEastAsia" w:hAnsiTheme="majorHAnsi"/>
      <w:i/>
      <w:iCs/>
      <w:color w:val="A9A57C" w:themeColor="accent1"/>
      <w:sz w:val="24"/>
    </w:rPr>
  </w:style>
  <w:style w:type="character" w:customStyle="1" w:styleId="CitaCar">
    <w:name w:val="Cita Car"/>
    <w:basedOn w:val="Fuentedeprrafopredeter"/>
    <w:link w:val="Cita"/>
    <w:uiPriority w:val="29"/>
    <w:rsid w:val="00DC7F88"/>
    <w:rPr>
      <w:rFonts w:asciiTheme="majorHAnsi" w:eastAsiaTheme="minorEastAsia" w:hAnsiTheme="majorHAnsi"/>
      <w:i/>
      <w:iCs/>
      <w:color w:val="000000"/>
      <w:sz w:val="24"/>
    </w:rPr>
  </w:style>
  <w:style w:type="paragraph" w:styleId="Citaintensa">
    <w:name w:val="Intense Quote"/>
    <w:basedOn w:val="Normal"/>
    <w:next w:val="Normal"/>
    <w:link w:val="CitaintensaCar"/>
    <w:uiPriority w:val="30"/>
    <w:qFormat/>
    <w:rsid w:val="00DC7F88"/>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rPr>
  </w:style>
  <w:style w:type="table" w:styleId="Tablaconcuadrcula">
    <w:name w:val="Table Grid"/>
    <w:basedOn w:val="Tablanormal"/>
    <w:uiPriority w:val="39"/>
    <w:rsid w:val="00DC7F88"/>
    <w:pPr>
      <w:spacing w:after="0" w:line="240" w:lineRule="auto"/>
    </w:pPr>
    <w:tblPr>
      <w:tblInd w:w="0" w:type="dxa"/>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C7F88"/>
    <w:pPr>
      <w:tabs>
        <w:tab w:val="center" w:pos="4320"/>
        <w:tab w:val="right" w:pos="8640"/>
      </w:tabs>
    </w:pPr>
  </w:style>
  <w:style w:type="character" w:customStyle="1" w:styleId="EncabezadoCar">
    <w:name w:val="Encabezado Car"/>
    <w:basedOn w:val="Fuentedeprrafopredeter"/>
    <w:link w:val="Encabezado"/>
    <w:uiPriority w:val="99"/>
    <w:rsid w:val="00DC7F88"/>
    <w:rPr>
      <w:rFonts w:cs="Times New Roman"/>
      <w:color w:val="000000"/>
      <w:szCs w:val="20"/>
    </w:rPr>
  </w:style>
  <w:style w:type="paragraph" w:styleId="Piedepgina">
    <w:name w:val="footer"/>
    <w:basedOn w:val="Normal"/>
    <w:link w:val="PiedepginaCar"/>
    <w:uiPriority w:val="99"/>
    <w:unhideWhenUsed/>
    <w:rsid w:val="00DC7F88"/>
    <w:pPr>
      <w:tabs>
        <w:tab w:val="center" w:pos="4320"/>
        <w:tab w:val="right" w:pos="8640"/>
      </w:tabs>
    </w:pPr>
  </w:style>
  <w:style w:type="character" w:customStyle="1" w:styleId="PiedepginaCar">
    <w:name w:val="Pie de página Car"/>
    <w:basedOn w:val="Fuentedeprrafopredeter"/>
    <w:link w:val="Piedepgina"/>
    <w:uiPriority w:val="99"/>
    <w:rsid w:val="00DC7F88"/>
    <w:rPr>
      <w:rFonts w:cs="Times New Roman"/>
      <w:color w:val="000000"/>
      <w:szCs w:val="20"/>
    </w:rPr>
  </w:style>
  <w:style w:type="paragraph" w:styleId="Textodeglobo">
    <w:name w:val="Balloon Text"/>
    <w:basedOn w:val="Normal"/>
    <w:link w:val="TextodegloboCar"/>
    <w:uiPriority w:val="99"/>
    <w:semiHidden/>
    <w:unhideWhenUsed/>
    <w:rsid w:val="00DC7F88"/>
    <w:rPr>
      <w:rFonts w:ascii="Tahoma" w:hAnsi="Tahoma" w:cs="Tahoma"/>
      <w:sz w:val="16"/>
      <w:szCs w:val="16"/>
    </w:rPr>
  </w:style>
  <w:style w:type="character" w:customStyle="1" w:styleId="TextodegloboCar">
    <w:name w:val="Texto de globo Car"/>
    <w:basedOn w:val="Fuentedeprrafopredeter"/>
    <w:link w:val="Textodeglobo"/>
    <w:uiPriority w:val="99"/>
    <w:semiHidden/>
    <w:rsid w:val="00DC7F88"/>
    <w:rPr>
      <w:rFonts w:ascii="Tahoma" w:hAnsi="Tahoma" w:cs="Tahoma"/>
      <w:color w:val="000000"/>
      <w:sz w:val="16"/>
      <w:szCs w:val="16"/>
    </w:rPr>
  </w:style>
  <w:style w:type="paragraph" w:styleId="Epgrafe">
    <w:name w:val="caption"/>
    <w:basedOn w:val="Normal"/>
    <w:next w:val="Normal"/>
    <w:uiPriority w:val="35"/>
    <w:unhideWhenUsed/>
    <w:qFormat/>
    <w:rsid w:val="00DC7F88"/>
    <w:pPr>
      <w:spacing w:line="240" w:lineRule="auto"/>
    </w:pPr>
    <w:rPr>
      <w:rFonts w:eastAsiaTheme="minorEastAsia"/>
      <w:b/>
      <w:bCs/>
      <w:smallCaps/>
      <w:color w:val="675E47" w:themeColor="text2"/>
      <w:spacing w:val="6"/>
      <w:sz w:val="20"/>
      <w:szCs w:val="18"/>
    </w:rPr>
  </w:style>
  <w:style w:type="paragraph" w:styleId="Sinespaciado">
    <w:name w:val="No Spacing"/>
    <w:link w:val="SinespaciadoCar"/>
    <w:uiPriority w:val="1"/>
    <w:qFormat/>
    <w:rsid w:val="00DC7F88"/>
    <w:pPr>
      <w:spacing w:after="0" w:line="240" w:lineRule="auto"/>
    </w:pPr>
  </w:style>
  <w:style w:type="paragraph" w:styleId="Textodebloque">
    <w:name w:val="Block Text"/>
    <w:aliases w:val="Idézetblokk"/>
    <w:uiPriority w:val="40"/>
    <w:rsid w:val="00DC7F88"/>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staconvietas">
    <w:name w:val="List Bullet"/>
    <w:basedOn w:val="Normal"/>
    <w:uiPriority w:val="6"/>
    <w:unhideWhenUsed/>
    <w:rsid w:val="00DC7F88"/>
    <w:pPr>
      <w:numPr>
        <w:numId w:val="16"/>
      </w:numPr>
      <w:spacing w:after="0"/>
      <w:contextualSpacing/>
    </w:pPr>
  </w:style>
  <w:style w:type="paragraph" w:styleId="Listaconvietas2">
    <w:name w:val="List Bullet 2"/>
    <w:basedOn w:val="Normal"/>
    <w:uiPriority w:val="6"/>
    <w:unhideWhenUsed/>
    <w:rsid w:val="00DC7F88"/>
    <w:pPr>
      <w:numPr>
        <w:numId w:val="17"/>
      </w:numPr>
      <w:spacing w:after="0"/>
    </w:pPr>
  </w:style>
  <w:style w:type="paragraph" w:styleId="Listaconvietas3">
    <w:name w:val="List Bullet 3"/>
    <w:basedOn w:val="Normal"/>
    <w:uiPriority w:val="6"/>
    <w:unhideWhenUsed/>
    <w:rsid w:val="00DC7F88"/>
    <w:pPr>
      <w:numPr>
        <w:numId w:val="18"/>
      </w:numPr>
      <w:spacing w:after="0"/>
    </w:pPr>
  </w:style>
  <w:style w:type="paragraph" w:styleId="Listaconvietas4">
    <w:name w:val="List Bullet 4"/>
    <w:basedOn w:val="Normal"/>
    <w:uiPriority w:val="6"/>
    <w:unhideWhenUsed/>
    <w:rsid w:val="00DC7F88"/>
    <w:pPr>
      <w:numPr>
        <w:numId w:val="19"/>
      </w:numPr>
      <w:spacing w:after="0"/>
    </w:pPr>
  </w:style>
  <w:style w:type="paragraph" w:styleId="Listaconvietas5">
    <w:name w:val="List Bullet 5"/>
    <w:basedOn w:val="Normal"/>
    <w:uiPriority w:val="6"/>
    <w:unhideWhenUsed/>
    <w:rsid w:val="00DC7F88"/>
    <w:pPr>
      <w:numPr>
        <w:numId w:val="20"/>
      </w:numPr>
      <w:spacing w:after="0"/>
    </w:pPr>
  </w:style>
  <w:style w:type="paragraph" w:styleId="TDC1">
    <w:name w:val="toc 1"/>
    <w:basedOn w:val="Normal"/>
    <w:next w:val="Normal"/>
    <w:autoRedefine/>
    <w:uiPriority w:val="99"/>
    <w:semiHidden/>
    <w:unhideWhenUsed/>
    <w:rsid w:val="00DC7F88"/>
    <w:pPr>
      <w:tabs>
        <w:tab w:val="right" w:leader="dot" w:pos="8630"/>
      </w:tabs>
      <w:spacing w:after="40" w:line="240" w:lineRule="auto"/>
    </w:pPr>
    <w:rPr>
      <w:smallCaps/>
      <w:noProof/>
      <w:color w:val="9CBEBD" w:themeColor="accent2"/>
    </w:rPr>
  </w:style>
  <w:style w:type="paragraph" w:styleId="TDC2">
    <w:name w:val="toc 2"/>
    <w:basedOn w:val="Normal"/>
    <w:next w:val="Normal"/>
    <w:autoRedefine/>
    <w:uiPriority w:val="99"/>
    <w:semiHidden/>
    <w:unhideWhenUsed/>
    <w:rsid w:val="00DC7F88"/>
    <w:pPr>
      <w:tabs>
        <w:tab w:val="right" w:leader="dot" w:pos="8630"/>
      </w:tabs>
      <w:spacing w:after="40" w:line="240" w:lineRule="auto"/>
      <w:ind w:left="216"/>
    </w:pPr>
    <w:rPr>
      <w:smallCaps/>
      <w:noProof/>
    </w:rPr>
  </w:style>
  <w:style w:type="paragraph" w:styleId="TDC3">
    <w:name w:val="toc 3"/>
    <w:basedOn w:val="Normal"/>
    <w:next w:val="Normal"/>
    <w:autoRedefine/>
    <w:uiPriority w:val="99"/>
    <w:semiHidden/>
    <w:unhideWhenUsed/>
    <w:rsid w:val="00DC7F88"/>
    <w:pPr>
      <w:tabs>
        <w:tab w:val="right" w:leader="dot" w:pos="8630"/>
      </w:tabs>
      <w:spacing w:after="40" w:line="240" w:lineRule="auto"/>
      <w:ind w:left="446"/>
    </w:pPr>
    <w:rPr>
      <w:smallCaps/>
      <w:noProof/>
    </w:rPr>
  </w:style>
  <w:style w:type="paragraph" w:styleId="TDC4">
    <w:name w:val="toc 4"/>
    <w:basedOn w:val="Normal"/>
    <w:next w:val="Normal"/>
    <w:autoRedefine/>
    <w:uiPriority w:val="99"/>
    <w:semiHidden/>
    <w:unhideWhenUsed/>
    <w:rsid w:val="00DC7F88"/>
    <w:pPr>
      <w:tabs>
        <w:tab w:val="right" w:leader="dot" w:pos="8630"/>
      </w:tabs>
      <w:spacing w:after="40" w:line="240" w:lineRule="auto"/>
      <w:ind w:left="662"/>
    </w:pPr>
    <w:rPr>
      <w:smallCaps/>
      <w:noProof/>
    </w:rPr>
  </w:style>
  <w:style w:type="paragraph" w:styleId="TDC5">
    <w:name w:val="toc 5"/>
    <w:basedOn w:val="Normal"/>
    <w:next w:val="Normal"/>
    <w:autoRedefine/>
    <w:uiPriority w:val="99"/>
    <w:semiHidden/>
    <w:unhideWhenUsed/>
    <w:rsid w:val="00DC7F88"/>
    <w:pPr>
      <w:tabs>
        <w:tab w:val="right" w:leader="dot" w:pos="8630"/>
      </w:tabs>
      <w:spacing w:after="40" w:line="240" w:lineRule="auto"/>
      <w:ind w:left="878"/>
    </w:pPr>
    <w:rPr>
      <w:smallCaps/>
      <w:noProof/>
    </w:rPr>
  </w:style>
  <w:style w:type="paragraph" w:styleId="TDC6">
    <w:name w:val="toc 6"/>
    <w:basedOn w:val="Normal"/>
    <w:next w:val="Normal"/>
    <w:autoRedefine/>
    <w:uiPriority w:val="99"/>
    <w:semiHidden/>
    <w:unhideWhenUsed/>
    <w:rsid w:val="00DC7F88"/>
    <w:pPr>
      <w:tabs>
        <w:tab w:val="right" w:leader="dot" w:pos="8630"/>
      </w:tabs>
      <w:spacing w:after="40" w:line="240" w:lineRule="auto"/>
      <w:ind w:left="1094"/>
    </w:pPr>
    <w:rPr>
      <w:smallCaps/>
      <w:noProof/>
    </w:rPr>
  </w:style>
  <w:style w:type="paragraph" w:styleId="TDC7">
    <w:name w:val="toc 7"/>
    <w:basedOn w:val="Normal"/>
    <w:next w:val="Normal"/>
    <w:autoRedefine/>
    <w:uiPriority w:val="99"/>
    <w:semiHidden/>
    <w:unhideWhenUsed/>
    <w:rsid w:val="00DC7F88"/>
    <w:pPr>
      <w:tabs>
        <w:tab w:val="right" w:leader="dot" w:pos="8630"/>
      </w:tabs>
      <w:spacing w:after="40" w:line="240" w:lineRule="auto"/>
      <w:ind w:left="1325"/>
    </w:pPr>
    <w:rPr>
      <w:smallCaps/>
      <w:noProof/>
    </w:rPr>
  </w:style>
  <w:style w:type="paragraph" w:styleId="TDC8">
    <w:name w:val="toc 8"/>
    <w:basedOn w:val="Normal"/>
    <w:next w:val="Normal"/>
    <w:autoRedefine/>
    <w:uiPriority w:val="99"/>
    <w:semiHidden/>
    <w:unhideWhenUsed/>
    <w:rsid w:val="00DC7F88"/>
    <w:pPr>
      <w:tabs>
        <w:tab w:val="right" w:leader="dot" w:pos="8630"/>
      </w:tabs>
      <w:spacing w:after="40" w:line="240" w:lineRule="auto"/>
      <w:ind w:left="1540"/>
    </w:pPr>
    <w:rPr>
      <w:smallCaps/>
      <w:noProof/>
    </w:rPr>
  </w:style>
  <w:style w:type="paragraph" w:styleId="TDC9">
    <w:name w:val="toc 9"/>
    <w:basedOn w:val="Normal"/>
    <w:next w:val="Normal"/>
    <w:autoRedefine/>
    <w:uiPriority w:val="99"/>
    <w:semiHidden/>
    <w:unhideWhenUsed/>
    <w:rsid w:val="00DC7F88"/>
    <w:pPr>
      <w:tabs>
        <w:tab w:val="right" w:leader="dot" w:pos="8630"/>
      </w:tabs>
      <w:spacing w:after="40" w:line="240" w:lineRule="auto"/>
      <w:ind w:left="1760"/>
    </w:pPr>
    <w:rPr>
      <w:smallCaps/>
      <w:noProof/>
    </w:rPr>
  </w:style>
  <w:style w:type="character" w:styleId="Hipervnculo">
    <w:name w:val="Hyperlink"/>
    <w:basedOn w:val="Fuentedeprrafopredeter"/>
    <w:uiPriority w:val="99"/>
    <w:unhideWhenUsed/>
    <w:rsid w:val="00DC7F88"/>
    <w:rPr>
      <w:color w:val="000000"/>
      <w:u w:val="single"/>
    </w:rPr>
  </w:style>
  <w:style w:type="character" w:styleId="Ttulodelibro">
    <w:name w:val="Book Title"/>
    <w:basedOn w:val="Fuentedeprrafopredeter"/>
    <w:uiPriority w:val="33"/>
    <w:qFormat/>
    <w:rsid w:val="00DC7F88"/>
    <w:rPr>
      <w:b/>
      <w:bCs/>
      <w:caps w:val="0"/>
      <w:smallCaps/>
      <w:spacing w:val="10"/>
    </w:rPr>
  </w:style>
  <w:style w:type="character" w:styleId="nfasisintenso">
    <w:name w:val="Intense Emphasis"/>
    <w:basedOn w:val="Fuentedeprrafopredeter"/>
    <w:uiPriority w:val="21"/>
    <w:qFormat/>
    <w:rsid w:val="00DC7F88"/>
    <w:rPr>
      <w:b/>
      <w:bCs/>
      <w:i/>
      <w:iCs/>
      <w:color w:val="000000"/>
    </w:rPr>
  </w:style>
  <w:style w:type="character" w:styleId="Referenciaintensa">
    <w:name w:val="Intense Reference"/>
    <w:basedOn w:val="Fuentedeprrafopredeter"/>
    <w:uiPriority w:val="32"/>
    <w:qFormat/>
    <w:rsid w:val="00DC7F88"/>
    <w:rPr>
      <w:b/>
      <w:bCs/>
      <w:smallCaps/>
      <w:color w:val="000000"/>
      <w:spacing w:val="5"/>
      <w:u w:val="single"/>
    </w:rPr>
  </w:style>
  <w:style w:type="character" w:styleId="nfasissutil">
    <w:name w:val="Subtle Emphasis"/>
    <w:basedOn w:val="Fuentedeprrafopredeter"/>
    <w:uiPriority w:val="19"/>
    <w:qFormat/>
    <w:rsid w:val="00DC7F88"/>
    <w:rPr>
      <w:b w:val="0"/>
      <w:i/>
      <w:iCs/>
      <w:color w:val="000000"/>
    </w:rPr>
  </w:style>
  <w:style w:type="character" w:styleId="Referenciasutil">
    <w:name w:val="Subtle Reference"/>
    <w:basedOn w:val="Fuentedeprrafopredeter"/>
    <w:uiPriority w:val="31"/>
    <w:qFormat/>
    <w:rsid w:val="00DC7F88"/>
    <w:rPr>
      <w:smallCaps/>
      <w:color w:val="000000"/>
      <w:u w:val="single"/>
    </w:rPr>
  </w:style>
  <w:style w:type="paragraph" w:styleId="Cierre">
    <w:name w:val="Closing"/>
    <w:basedOn w:val="Normal"/>
    <w:link w:val="CierreCar"/>
    <w:uiPriority w:val="5"/>
    <w:unhideWhenUsed/>
    <w:rsid w:val="00DC7F88"/>
    <w:pPr>
      <w:spacing w:before="480" w:after="960"/>
      <w:contextualSpacing/>
    </w:pPr>
    <w:rPr>
      <w:b/>
      <w:color w:val="675E47" w:themeColor="text2"/>
    </w:rPr>
  </w:style>
  <w:style w:type="character" w:customStyle="1" w:styleId="CierreCar">
    <w:name w:val="Cierre Car"/>
    <w:basedOn w:val="Fuentedeprrafopredeter"/>
    <w:link w:val="Cierre"/>
    <w:uiPriority w:val="5"/>
    <w:rsid w:val="00DC7F88"/>
    <w:rPr>
      <w:b/>
      <w:color w:val="000000"/>
      <w:sz w:val="21"/>
    </w:rPr>
  </w:style>
  <w:style w:type="paragraph" w:customStyle="1" w:styleId="Cmzettcme">
    <w:name w:val="Címzett címe"/>
    <w:basedOn w:val="Sinespaciado"/>
    <w:uiPriority w:val="3"/>
    <w:qFormat/>
    <w:rsid w:val="00DC7F88"/>
    <w:pPr>
      <w:spacing w:after="360"/>
      <w:contextualSpacing/>
    </w:pPr>
    <w:rPr>
      <w:color w:val="675E47" w:themeColor="text2"/>
      <w:sz w:val="21"/>
    </w:rPr>
  </w:style>
  <w:style w:type="paragraph" w:styleId="Saludo">
    <w:name w:val="Salutation"/>
    <w:basedOn w:val="Sinespaciado"/>
    <w:next w:val="Normal"/>
    <w:link w:val="SaludoCar"/>
    <w:uiPriority w:val="4"/>
    <w:unhideWhenUsed/>
    <w:rsid w:val="00DC7F88"/>
    <w:pPr>
      <w:spacing w:before="480" w:after="320"/>
      <w:contextualSpacing/>
    </w:pPr>
    <w:rPr>
      <w:b/>
      <w:color w:val="675E47" w:themeColor="text2"/>
      <w:sz w:val="21"/>
    </w:rPr>
  </w:style>
  <w:style w:type="character" w:customStyle="1" w:styleId="SaludoCar">
    <w:name w:val="Saludo Car"/>
    <w:basedOn w:val="Fuentedeprrafopredeter"/>
    <w:link w:val="Saludo"/>
    <w:uiPriority w:val="4"/>
    <w:rsid w:val="00DC7F88"/>
    <w:rPr>
      <w:b/>
      <w:color w:val="000000"/>
      <w:sz w:val="21"/>
    </w:rPr>
  </w:style>
  <w:style w:type="paragraph" w:customStyle="1" w:styleId="Feladcme">
    <w:name w:val="Feladó címe"/>
    <w:basedOn w:val="Sinespaciado"/>
    <w:uiPriority w:val="2"/>
    <w:qFormat/>
    <w:rsid w:val="00DC7F88"/>
    <w:pPr>
      <w:spacing w:after="360"/>
      <w:contextualSpacing/>
    </w:pPr>
  </w:style>
  <w:style w:type="paragraph" w:styleId="Subttulo">
    <w:name w:val="Subtitle"/>
    <w:basedOn w:val="Normal"/>
    <w:next w:val="Normal"/>
    <w:link w:val="SubttuloCar"/>
    <w:uiPriority w:val="11"/>
    <w:qFormat/>
    <w:rsid w:val="00DC7F88"/>
    <w:pPr>
      <w:numPr>
        <w:ilvl w:val="1"/>
      </w:numPr>
    </w:pPr>
    <w:rPr>
      <w:rFonts w:eastAsiaTheme="majorEastAsia" w:cstheme="majorBidi"/>
      <w:iCs/>
      <w:color w:val="675E47" w:themeColor="text2"/>
      <w:sz w:val="32"/>
      <w:szCs w:val="24"/>
    </w:rPr>
  </w:style>
  <w:style w:type="character" w:customStyle="1" w:styleId="SubttuloCar">
    <w:name w:val="Subtítulo Car"/>
    <w:basedOn w:val="Fuentedeprrafopredeter"/>
    <w:link w:val="Subttulo"/>
    <w:uiPriority w:val="11"/>
    <w:rsid w:val="00DC7F88"/>
    <w:rPr>
      <w:rFonts w:eastAsiaTheme="majorEastAsia" w:cstheme="majorBidi"/>
      <w:iCs/>
      <w:color w:val="000000"/>
      <w:sz w:val="32"/>
      <w:szCs w:val="24"/>
    </w:rPr>
  </w:style>
  <w:style w:type="paragraph" w:styleId="Ttulo">
    <w:name w:val="Title"/>
    <w:basedOn w:val="Normal"/>
    <w:next w:val="Normal"/>
    <w:link w:val="TtuloCar"/>
    <w:uiPriority w:val="10"/>
    <w:qFormat/>
    <w:rsid w:val="00DC7F88"/>
    <w:pPr>
      <w:spacing w:after="0" w:line="240" w:lineRule="auto"/>
      <w:contextualSpacing/>
    </w:pPr>
    <w:rPr>
      <w:rFonts w:asciiTheme="majorHAnsi" w:eastAsiaTheme="majorEastAsia" w:hAnsiTheme="majorHAnsi" w:cstheme="majorBidi"/>
      <w:color w:val="675E47" w:themeColor="text2"/>
      <w:kern w:val="28"/>
      <w:sz w:val="80"/>
      <w:szCs w:val="52"/>
    </w:rPr>
  </w:style>
  <w:style w:type="character" w:customStyle="1" w:styleId="TtuloCar">
    <w:name w:val="Título Car"/>
    <w:basedOn w:val="Fuentedeprrafopredeter"/>
    <w:link w:val="Ttulo"/>
    <w:uiPriority w:val="10"/>
    <w:rsid w:val="00DC7F88"/>
    <w:rPr>
      <w:rFonts w:asciiTheme="majorHAnsi" w:eastAsiaTheme="majorEastAsia" w:hAnsiTheme="majorHAnsi" w:cstheme="majorBidi"/>
      <w:color w:val="000000"/>
      <w:kern w:val="28"/>
      <w:sz w:val="80"/>
      <w:szCs w:val="52"/>
    </w:rPr>
  </w:style>
  <w:style w:type="paragraph" w:styleId="Fecha">
    <w:name w:val="Date"/>
    <w:basedOn w:val="Normal"/>
    <w:next w:val="Normal"/>
    <w:link w:val="FechaCar"/>
    <w:uiPriority w:val="99"/>
    <w:semiHidden/>
    <w:unhideWhenUsed/>
    <w:rsid w:val="00DC7F88"/>
  </w:style>
  <w:style w:type="character" w:customStyle="1" w:styleId="FechaCar">
    <w:name w:val="Fecha Car"/>
    <w:basedOn w:val="Fuentedeprrafopredeter"/>
    <w:link w:val="Fecha"/>
    <w:uiPriority w:val="99"/>
    <w:semiHidden/>
    <w:rsid w:val="00DC7F88"/>
    <w:rPr>
      <w:rFonts w:cs="Times New Roman"/>
      <w:color w:val="000000"/>
      <w:szCs w:val="20"/>
    </w:rPr>
  </w:style>
  <w:style w:type="character" w:styleId="Textodelmarcadordeposicin">
    <w:name w:val="Placeholder Text"/>
    <w:basedOn w:val="Fuentedeprrafopredeter"/>
    <w:uiPriority w:val="99"/>
    <w:unhideWhenUsed/>
    <w:rsid w:val="00DC7F88"/>
    <w:rPr>
      <w:color w:val="808080"/>
    </w:rPr>
  </w:style>
  <w:style w:type="paragraph" w:styleId="Firma">
    <w:name w:val="Signature"/>
    <w:basedOn w:val="Normal"/>
    <w:link w:val="FirmaCar"/>
    <w:uiPriority w:val="99"/>
    <w:unhideWhenUsed/>
    <w:rsid w:val="00DC7F88"/>
    <w:pPr>
      <w:contextualSpacing/>
    </w:pPr>
  </w:style>
  <w:style w:type="character" w:customStyle="1" w:styleId="FirmaCar">
    <w:name w:val="Firma Car"/>
    <w:basedOn w:val="Fuentedeprrafopredeter"/>
    <w:link w:val="Firma"/>
    <w:uiPriority w:val="99"/>
    <w:rsid w:val="00DC7F88"/>
    <w:rPr>
      <w:rFonts w:cs="Times New Roman"/>
      <w:color w:val="000000"/>
      <w:szCs w:val="20"/>
    </w:rPr>
  </w:style>
  <w:style w:type="table" w:customStyle="1" w:styleId="Stlus6">
    <w:name w:val="Stílus 6"/>
    <w:basedOn w:val="Tablanormal"/>
    <w:uiPriority w:val="26"/>
    <w:rsid w:val="00DC7F88"/>
    <w:pPr>
      <w:spacing w:after="0" w:line="240" w:lineRule="auto"/>
    </w:pPr>
    <w:rPr>
      <w:rFonts w:eastAsia="Times New Roman" w:cs="Times New Roman"/>
      <w:color w:val="2F2B20" w:themeColor="text1"/>
    </w:rPr>
    <w:tblPr>
      <w:tblInd w:w="0" w:type="dxa"/>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tumszvege">
    <w:name w:val="Dátum szövege"/>
    <w:basedOn w:val="Normal"/>
    <w:uiPriority w:val="35"/>
    <w:rsid w:val="00DC7F88"/>
    <w:pPr>
      <w:spacing w:before="720"/>
      <w:contextualSpacing/>
    </w:pPr>
  </w:style>
  <w:style w:type="character" w:customStyle="1" w:styleId="SinespaciadoCar">
    <w:name w:val="Sin espaciado Car"/>
    <w:basedOn w:val="Fuentedeprrafopredeter"/>
    <w:link w:val="Sinespaciado"/>
    <w:uiPriority w:val="1"/>
    <w:rsid w:val="00DC7F88"/>
  </w:style>
  <w:style w:type="paragraph" w:styleId="Prrafodelista">
    <w:name w:val="List Paragraph"/>
    <w:basedOn w:val="Normal"/>
    <w:qFormat/>
    <w:rsid w:val="00DC7F88"/>
    <w:pPr>
      <w:spacing w:line="240" w:lineRule="auto"/>
      <w:ind w:left="720" w:hanging="288"/>
      <w:contextualSpacing/>
    </w:pPr>
    <w:rPr>
      <w:color w:val="675E47" w:themeColor="text2"/>
    </w:rPr>
  </w:style>
  <w:style w:type="character" w:customStyle="1" w:styleId="CitaintensaCar">
    <w:name w:val="Cita intensa Car"/>
    <w:basedOn w:val="Fuentedeprrafopredeter"/>
    <w:link w:val="Citaintensa"/>
    <w:uiPriority w:val="30"/>
    <w:rsid w:val="00DC7F88"/>
    <w:rPr>
      <w:rFonts w:eastAsiaTheme="minorEastAsia"/>
      <w:b/>
      <w:bCs/>
      <w:i/>
      <w:iCs/>
      <w:color w:val="000000"/>
      <w:sz w:val="21"/>
      <w:shd w:val="clear" w:color="auto" w:fill="A9A57C" w:themeFill="accent1"/>
    </w:rPr>
  </w:style>
  <w:style w:type="paragraph" w:styleId="Encabezadodetabladecontenido">
    <w:name w:val="TOC Heading"/>
    <w:basedOn w:val="Ttulo1"/>
    <w:next w:val="Normal"/>
    <w:uiPriority w:val="39"/>
    <w:semiHidden/>
    <w:unhideWhenUsed/>
    <w:qFormat/>
    <w:rsid w:val="00DC7F88"/>
    <w:pPr>
      <w:spacing w:before="480" w:line="264" w:lineRule="auto"/>
      <w:outlineLvl w:val="9"/>
    </w:pPr>
    <w:rPr>
      <w:b/>
      <w:color w:val="000000"/>
      <w:sz w:val="28"/>
    </w:rPr>
  </w:style>
  <w:style w:type="paragraph" w:customStyle="1" w:styleId="Nv">
    <w:name w:val="Név"/>
    <w:basedOn w:val="Ttulo"/>
    <w:qFormat/>
    <w:rsid w:val="00DC7F88"/>
    <w:rPr>
      <w:b/>
      <w:sz w:val="28"/>
      <w:szCs w:val="28"/>
    </w:rPr>
  </w:style>
  <w:style w:type="table" w:styleId="Listaclara-nfasis4">
    <w:name w:val="Light List Accent 4"/>
    <w:basedOn w:val="Tablanormal"/>
    <w:uiPriority w:val="44"/>
    <w:rsid w:val="00EB08D0"/>
    <w:pPr>
      <w:spacing w:after="0" w:line="240" w:lineRule="auto"/>
    </w:pPr>
    <w:tblPr>
      <w:tblStyleRowBandSize w:val="1"/>
      <w:tblStyleColBandSize w:val="1"/>
      <w:tblInd w:w="0" w:type="dxa"/>
      <w:tblBorders>
        <w:top w:val="single" w:sz="8" w:space="0" w:color="95A39D" w:themeColor="accent4"/>
        <w:left w:val="single" w:sz="8" w:space="0" w:color="95A39D" w:themeColor="accent4"/>
        <w:bottom w:val="single" w:sz="8" w:space="0" w:color="95A39D" w:themeColor="accent4"/>
        <w:right w:val="single" w:sz="8" w:space="0" w:color="95A39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5A39D" w:themeFill="accent4"/>
      </w:tcPr>
    </w:tblStylePr>
    <w:tblStylePr w:type="lastRow">
      <w:pPr>
        <w:spacing w:before="0" w:after="0" w:line="240" w:lineRule="auto"/>
      </w:pPr>
      <w:rPr>
        <w:b/>
        <w:bCs/>
      </w:rPr>
      <w:tblPr/>
      <w:tcPr>
        <w:tcBorders>
          <w:top w:val="double" w:sz="6" w:space="0" w:color="95A39D" w:themeColor="accent4"/>
          <w:left w:val="single" w:sz="8" w:space="0" w:color="95A39D" w:themeColor="accent4"/>
          <w:bottom w:val="single" w:sz="8" w:space="0" w:color="95A39D" w:themeColor="accent4"/>
          <w:right w:val="single" w:sz="8" w:space="0" w:color="95A39D" w:themeColor="accent4"/>
        </w:tcBorders>
      </w:tcPr>
    </w:tblStylePr>
    <w:tblStylePr w:type="firstCol">
      <w:rPr>
        <w:b/>
        <w:bCs/>
      </w:rPr>
    </w:tblStylePr>
    <w:tblStylePr w:type="lastCol">
      <w:rPr>
        <w:b/>
        <w:bCs/>
      </w:rPr>
    </w:tblStylePr>
    <w:tblStylePr w:type="band1Vert">
      <w:tblPr/>
      <w:tcPr>
        <w:tcBorders>
          <w:top w:val="single" w:sz="8" w:space="0" w:color="95A39D" w:themeColor="accent4"/>
          <w:left w:val="single" w:sz="8" w:space="0" w:color="95A39D" w:themeColor="accent4"/>
          <w:bottom w:val="single" w:sz="8" w:space="0" w:color="95A39D" w:themeColor="accent4"/>
          <w:right w:val="single" w:sz="8" w:space="0" w:color="95A39D" w:themeColor="accent4"/>
        </w:tcBorders>
      </w:tcPr>
    </w:tblStylePr>
    <w:tblStylePr w:type="band1Horz">
      <w:tblPr/>
      <w:tcPr>
        <w:tcBorders>
          <w:top w:val="single" w:sz="8" w:space="0" w:color="95A39D" w:themeColor="accent4"/>
          <w:left w:val="single" w:sz="8" w:space="0" w:color="95A39D" w:themeColor="accent4"/>
          <w:bottom w:val="single" w:sz="8" w:space="0" w:color="95A39D" w:themeColor="accent4"/>
          <w:right w:val="single" w:sz="8" w:space="0" w:color="95A39D"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Revision" w:unhideWhenUsed="0"/>
    <w:lsdException w:name="List Paragraph" w:uiPriority="0"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64" w:lineRule="auto"/>
    </w:pPr>
    <w:rPr>
      <w:sz w:val="21"/>
    </w:rPr>
  </w:style>
  <w:style w:type="paragraph" w:styleId="Titre1">
    <w:name w:val="heading 1"/>
    <w:basedOn w:val="Normal"/>
    <w:next w:val="Normal"/>
    <w:link w:val="Titre1C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Titre2">
    <w:name w:val="heading 2"/>
    <w:basedOn w:val="Normal"/>
    <w:next w:val="Normal"/>
    <w:link w:val="Titre2Car"/>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Titre3">
    <w:name w:val="heading 3"/>
    <w:basedOn w:val="Normal"/>
    <w:next w:val="Normal"/>
    <w:link w:val="Titre3C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Titre4">
    <w:name w:val="heading 4"/>
    <w:basedOn w:val="Normal"/>
    <w:next w:val="Normal"/>
    <w:link w:val="Titre4C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Titre5">
    <w:name w:val="heading 5"/>
    <w:basedOn w:val="Normal"/>
    <w:next w:val="Normal"/>
    <w:link w:val="Titre5C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Titre6">
    <w:name w:val="heading 6"/>
    <w:basedOn w:val="Normal"/>
    <w:next w:val="Normal"/>
    <w:link w:val="Titre6C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Titre7">
    <w:name w:val="heading 7"/>
    <w:basedOn w:val="Normal"/>
    <w:next w:val="Normal"/>
    <w:link w:val="Titre7C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Titre8">
    <w:name w:val="heading 8"/>
    <w:basedOn w:val="Normal"/>
    <w:next w:val="Normal"/>
    <w:link w:val="Titre8C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Titre9">
    <w:name w:val="heading 9"/>
    <w:basedOn w:val="Normal"/>
    <w:next w:val="Normal"/>
    <w:link w:val="Titre9C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color w:val="000000"/>
      <w:sz w:val="32"/>
      <w:szCs w:val="28"/>
      <w14:numForm w14:val="oldStyle"/>
    </w:rPr>
  </w:style>
  <w:style w:type="character" w:customStyle="1" w:styleId="Titre2Car">
    <w:name w:val="Titre 2 Car"/>
    <w:basedOn w:val="Policepardfaut"/>
    <w:link w:val="Titre2"/>
    <w:uiPriority w:val="9"/>
    <w:rPr>
      <w:rFonts w:asciiTheme="majorHAnsi" w:eastAsiaTheme="majorEastAsia" w:hAnsiTheme="majorHAnsi" w:cstheme="majorBidi"/>
      <w:bCs/>
      <w:color w:val="000000"/>
      <w:sz w:val="28"/>
      <w:szCs w:val="26"/>
    </w:rPr>
  </w:style>
  <w:style w:type="character" w:customStyle="1" w:styleId="Titre3Car">
    <w:name w:val="Titre 3 Car"/>
    <w:basedOn w:val="Policepardfaut"/>
    <w:link w:val="Titre3"/>
    <w:uiPriority w:val="9"/>
    <w:semiHidden/>
    <w:rPr>
      <w:rFonts w:eastAsiaTheme="majorEastAsia" w:cstheme="majorBidi"/>
      <w:b/>
      <w:bCs/>
      <w:color w:val="000000"/>
      <w:sz w:val="24"/>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000000"/>
    </w:rPr>
  </w:style>
  <w:style w:type="character" w:customStyle="1" w:styleId="Titre5Car">
    <w:name w:val="Titre 5 Car"/>
    <w:basedOn w:val="Policepardfaut"/>
    <w:link w:val="Titre5"/>
    <w:uiPriority w:val="9"/>
    <w:semiHidden/>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000000"/>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000000"/>
      <w:sz w:val="20"/>
      <w:szCs w:val="20"/>
    </w:rPr>
  </w:style>
  <w:style w:type="character" w:styleId="lev">
    <w:name w:val="Strong"/>
    <w:basedOn w:val="Policepardfaut"/>
    <w:uiPriority w:val="22"/>
    <w:qFormat/>
    <w:rPr>
      <w:b/>
      <w:bCs/>
      <w14:numForm w14:val="oldStyle"/>
    </w:rPr>
  </w:style>
  <w:style w:type="character" w:styleId="Accentuation">
    <w:name w:val="Emphasis"/>
    <w:basedOn w:val="Policepardfaut"/>
    <w:uiPriority w:val="20"/>
    <w:qFormat/>
    <w:rPr>
      <w:i/>
      <w:iCs/>
      <w:color w:val="000000"/>
    </w:rPr>
  </w:style>
  <w:style w:type="character" w:customStyle="1" w:styleId="Kiemeltstlushivatkozskaraktere">
    <w:name w:val="Kiemelt stílusú hivatkozás karaktere"/>
    <w:basedOn w:val="Policepardfaut"/>
    <w:uiPriority w:val="32"/>
    <w:rPr>
      <w:rFonts w:cs="Times New Roman"/>
      <w:b/>
      <w:color w:val="000000"/>
      <w:szCs w:val="20"/>
      <w:u w:val="single"/>
    </w:rPr>
  </w:style>
  <w:style w:type="character" w:customStyle="1" w:styleId="Finomstlushivatkozskaraktere">
    <w:name w:val="Finom stílusú hivatkozás karaktere"/>
    <w:basedOn w:val="Policepardfaut"/>
    <w:uiPriority w:val="31"/>
    <w:rPr>
      <w:rFonts w:cs="Times New Roman"/>
      <w:color w:val="000000"/>
      <w:szCs w:val="20"/>
      <w:u w:val="single"/>
    </w:rPr>
  </w:style>
  <w:style w:type="character" w:customStyle="1" w:styleId="Knyvcmkaraktere">
    <w:name w:val="Könyvcím karaktere"/>
    <w:basedOn w:val="Policepardfaut"/>
    <w:uiPriority w:val="33"/>
    <w:rPr>
      <w:rFonts w:asciiTheme="majorHAnsi" w:hAnsiTheme="majorHAnsi" w:cs="Times New Roman"/>
      <w:b/>
      <w:i/>
      <w:color w:val="000000"/>
      <w:szCs w:val="20"/>
    </w:rPr>
  </w:style>
  <w:style w:type="character" w:customStyle="1" w:styleId="Kiemeltstlushangslykaraktere">
    <w:name w:val="Kiemelt stílusú hangsúly karaktere"/>
    <w:basedOn w:val="Policepardfaut"/>
    <w:uiPriority w:val="21"/>
    <w:rPr>
      <w:rFonts w:cs="Times New Roman"/>
      <w:b/>
      <w:i/>
      <w:color w:val="000000"/>
      <w:szCs w:val="20"/>
    </w:rPr>
  </w:style>
  <w:style w:type="character" w:customStyle="1" w:styleId="Finomstluskiemelskaraktere">
    <w:name w:val="Finom stílusú kiemelés karaktere"/>
    <w:basedOn w:val="Policepardfaut"/>
    <w:uiPriority w:val="19"/>
    <w:rPr>
      <w:rFonts w:cs="Times New Roman"/>
      <w:i/>
      <w:color w:val="000000"/>
      <w:szCs w:val="20"/>
    </w:rPr>
  </w:style>
  <w:style w:type="paragraph" w:styleId="Citation">
    <w:name w:val="Quote"/>
    <w:basedOn w:val="Normal"/>
    <w:next w:val="Normal"/>
    <w:link w:val="CitationC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tionCar">
    <w:name w:val="Citation Car"/>
    <w:basedOn w:val="Policepardfaut"/>
    <w:link w:val="Citation"/>
    <w:uiPriority w:val="29"/>
    <w:rPr>
      <w:rFonts w:asciiTheme="majorHAnsi" w:eastAsiaTheme="minorEastAsia" w:hAnsiTheme="majorHAnsi"/>
      <w:i/>
      <w:iCs/>
      <w:color w:val="000000"/>
      <w:sz w:val="24"/>
      <w14:ligatures w14:val="standard"/>
      <w14:numForm w14:val="oldStyle"/>
    </w:rPr>
  </w:style>
  <w:style w:type="paragraph" w:styleId="Citationintense">
    <w:name w:val="Intense Quote"/>
    <w:basedOn w:val="Normal"/>
    <w:next w:val="Normal"/>
    <w:link w:val="CitationintenseC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Grilledutableau">
    <w:name w:val="Table Grid"/>
    <w:basedOn w:val="TableauNormal"/>
    <w:uiPriority w:val="39"/>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color w:val="000000"/>
      <w:szCs w:val="20"/>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color w:val="000000"/>
      <w:szCs w:val="2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000000"/>
      <w:sz w:val="16"/>
      <w:szCs w:val="16"/>
    </w:rPr>
  </w:style>
  <w:style w:type="paragraph" w:styleId="Lgende">
    <w:name w:val="caption"/>
    <w:basedOn w:val="Normal"/>
    <w:next w:val="Normal"/>
    <w:uiPriority w:val="35"/>
    <w:unhideWhenUsed/>
    <w:qFormat/>
    <w:pPr>
      <w:spacing w:line="240" w:lineRule="auto"/>
    </w:pPr>
    <w:rPr>
      <w:rFonts w:eastAsiaTheme="minorEastAsia"/>
      <w:b/>
      <w:bCs/>
      <w:smallCaps/>
      <w:color w:val="675E47" w:themeColor="text2"/>
      <w:spacing w:val="6"/>
      <w:sz w:val="20"/>
      <w:szCs w:val="18"/>
    </w:rPr>
  </w:style>
  <w:style w:type="paragraph" w:styleId="Sansinterligne">
    <w:name w:val="No Spacing"/>
    <w:link w:val="SansinterligneCar"/>
    <w:uiPriority w:val="1"/>
    <w:qFormat/>
    <w:pPr>
      <w:spacing w:after="0" w:line="240" w:lineRule="auto"/>
    </w:pPr>
  </w:style>
  <w:style w:type="paragraph" w:styleId="Normalcentr">
    <w:name w:val="Block Text"/>
    <w:aliases w:val="Idézetblok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stepuces">
    <w:name w:val="List Bullet"/>
    <w:basedOn w:val="Normal"/>
    <w:uiPriority w:val="6"/>
    <w:unhideWhenUsed/>
    <w:pPr>
      <w:numPr>
        <w:numId w:val="16"/>
      </w:numPr>
      <w:spacing w:after="0"/>
      <w:contextualSpacing/>
    </w:pPr>
  </w:style>
  <w:style w:type="paragraph" w:styleId="Listepuces2">
    <w:name w:val="List Bullet 2"/>
    <w:basedOn w:val="Normal"/>
    <w:uiPriority w:val="6"/>
    <w:unhideWhenUsed/>
    <w:pPr>
      <w:numPr>
        <w:numId w:val="17"/>
      </w:numPr>
      <w:spacing w:after="0"/>
    </w:pPr>
  </w:style>
  <w:style w:type="paragraph" w:styleId="Listepuces3">
    <w:name w:val="List Bullet 3"/>
    <w:basedOn w:val="Normal"/>
    <w:uiPriority w:val="6"/>
    <w:unhideWhenUsed/>
    <w:pPr>
      <w:numPr>
        <w:numId w:val="18"/>
      </w:numPr>
      <w:spacing w:after="0"/>
    </w:pPr>
  </w:style>
  <w:style w:type="paragraph" w:styleId="Listepuces4">
    <w:name w:val="List Bullet 4"/>
    <w:basedOn w:val="Normal"/>
    <w:uiPriority w:val="6"/>
    <w:unhideWhenUsed/>
    <w:pPr>
      <w:numPr>
        <w:numId w:val="19"/>
      </w:numPr>
      <w:spacing w:after="0"/>
    </w:pPr>
  </w:style>
  <w:style w:type="paragraph" w:styleId="Listepuces5">
    <w:name w:val="List Bullet 5"/>
    <w:basedOn w:val="Normal"/>
    <w:uiPriority w:val="6"/>
    <w:unhideWhenUsed/>
    <w:pPr>
      <w:numPr>
        <w:numId w:val="20"/>
      </w:numPr>
      <w:spacing w:after="0"/>
    </w:pPr>
  </w:style>
  <w:style w:type="paragraph" w:styleId="TM1">
    <w:name w:val="toc 1"/>
    <w:basedOn w:val="Normal"/>
    <w:next w:val="Normal"/>
    <w:autoRedefine/>
    <w:uiPriority w:val="99"/>
    <w:semiHidden/>
    <w:unhideWhenUsed/>
    <w:pPr>
      <w:tabs>
        <w:tab w:val="right" w:leader="dot" w:pos="8630"/>
      </w:tabs>
      <w:spacing w:after="40" w:line="240" w:lineRule="auto"/>
    </w:pPr>
    <w:rPr>
      <w:smallCaps/>
      <w:noProof/>
      <w:color w:val="9CBEBD" w:themeColor="accent2"/>
    </w:rPr>
  </w:style>
  <w:style w:type="paragraph" w:styleId="TM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M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M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M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M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M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M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M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Lienhypertexte">
    <w:name w:val="Hyperlink"/>
    <w:basedOn w:val="Policepardfaut"/>
    <w:uiPriority w:val="99"/>
    <w:unhideWhenUsed/>
    <w:rPr>
      <w:color w:val="000000"/>
      <w:u w:val="single"/>
    </w:rPr>
  </w:style>
  <w:style w:type="character" w:styleId="Titredulivre">
    <w:name w:val="Book Title"/>
    <w:basedOn w:val="Policepardfaut"/>
    <w:uiPriority w:val="33"/>
    <w:qFormat/>
    <w:rPr>
      <w:b/>
      <w:bCs/>
      <w:caps w:val="0"/>
      <w:smallCaps/>
      <w:spacing w:val="10"/>
    </w:rPr>
  </w:style>
  <w:style w:type="character" w:styleId="Emphaseintense">
    <w:name w:val="Intense Emphasis"/>
    <w:basedOn w:val="Policepardfaut"/>
    <w:uiPriority w:val="21"/>
    <w:qFormat/>
    <w:rPr>
      <w:b/>
      <w:bCs/>
      <w:i/>
      <w:iCs/>
      <w:color w:val="000000"/>
    </w:rPr>
  </w:style>
  <w:style w:type="character" w:styleId="Rfrenceintense">
    <w:name w:val="Intense Reference"/>
    <w:basedOn w:val="Policepardfaut"/>
    <w:uiPriority w:val="32"/>
    <w:qFormat/>
    <w:rPr>
      <w:b/>
      <w:bCs/>
      <w:smallCaps/>
      <w:color w:val="000000"/>
      <w:spacing w:val="5"/>
      <w:u w:val="single"/>
    </w:rPr>
  </w:style>
  <w:style w:type="character" w:styleId="Emphaseple">
    <w:name w:val="Subtle Emphasis"/>
    <w:basedOn w:val="Policepardfaut"/>
    <w:uiPriority w:val="19"/>
    <w:qFormat/>
    <w:rPr>
      <w:b w:val="0"/>
      <w:i/>
      <w:iCs/>
      <w:color w:val="000000"/>
    </w:rPr>
  </w:style>
  <w:style w:type="character" w:styleId="Rfrenceple">
    <w:name w:val="Subtle Reference"/>
    <w:basedOn w:val="Policepardfaut"/>
    <w:uiPriority w:val="31"/>
    <w:qFormat/>
    <w:rPr>
      <w:smallCaps/>
      <w:color w:val="000000"/>
      <w:u w:val="single"/>
    </w:rPr>
  </w:style>
  <w:style w:type="paragraph" w:styleId="Formuledepolitesse">
    <w:name w:val="Closing"/>
    <w:basedOn w:val="Normal"/>
    <w:link w:val="FormuledepolitesseCar"/>
    <w:uiPriority w:val="5"/>
    <w:unhideWhenUsed/>
    <w:pPr>
      <w:spacing w:before="480" w:after="960"/>
      <w:contextualSpacing/>
    </w:pPr>
    <w:rPr>
      <w:b/>
      <w:color w:val="675E47" w:themeColor="text2"/>
    </w:rPr>
  </w:style>
  <w:style w:type="character" w:customStyle="1" w:styleId="FormuledepolitesseCar">
    <w:name w:val="Formule de politesse Car"/>
    <w:basedOn w:val="Policepardfaut"/>
    <w:link w:val="Formuledepolitesse"/>
    <w:uiPriority w:val="5"/>
    <w:rPr>
      <w:b/>
      <w:color w:val="000000"/>
      <w:sz w:val="21"/>
    </w:rPr>
  </w:style>
  <w:style w:type="paragraph" w:customStyle="1" w:styleId="Cmzettcme">
    <w:name w:val="Címzett címe"/>
    <w:basedOn w:val="Sansinterligne"/>
    <w:uiPriority w:val="3"/>
    <w:qFormat/>
    <w:pPr>
      <w:spacing w:after="360"/>
      <w:contextualSpacing/>
    </w:pPr>
    <w:rPr>
      <w:color w:val="675E47" w:themeColor="text2"/>
      <w:sz w:val="21"/>
    </w:rPr>
  </w:style>
  <w:style w:type="paragraph" w:styleId="Salutations">
    <w:name w:val="Salutation"/>
    <w:basedOn w:val="Sansinterligne"/>
    <w:next w:val="Normal"/>
    <w:link w:val="SalutationsCar"/>
    <w:uiPriority w:val="4"/>
    <w:unhideWhenUsed/>
    <w:pPr>
      <w:spacing w:before="480" w:after="320"/>
      <w:contextualSpacing/>
    </w:pPr>
    <w:rPr>
      <w:b/>
      <w:color w:val="675E47" w:themeColor="text2"/>
      <w:sz w:val="21"/>
    </w:rPr>
  </w:style>
  <w:style w:type="character" w:customStyle="1" w:styleId="SalutationsCar">
    <w:name w:val="Salutations Car"/>
    <w:basedOn w:val="Policepardfaut"/>
    <w:link w:val="Salutations"/>
    <w:uiPriority w:val="4"/>
    <w:rPr>
      <w:b/>
      <w:color w:val="000000"/>
      <w:sz w:val="21"/>
    </w:rPr>
  </w:style>
  <w:style w:type="paragraph" w:customStyle="1" w:styleId="Feladcme">
    <w:name w:val="Feladó címe"/>
    <w:basedOn w:val="Sansinterligne"/>
    <w:uiPriority w:val="2"/>
    <w:qFormat/>
    <w:pPr>
      <w:spacing w:after="360"/>
      <w:contextualSpacing/>
    </w:pPr>
  </w:style>
  <w:style w:type="paragraph" w:styleId="Sous-titre">
    <w:name w:val="Subtitle"/>
    <w:basedOn w:val="Normal"/>
    <w:next w:val="Normal"/>
    <w:link w:val="Sous-titreCar"/>
    <w:uiPriority w:val="11"/>
    <w:qFormat/>
    <w:pPr>
      <w:numPr>
        <w:ilvl w:val="1"/>
      </w:numPr>
    </w:pPr>
    <w:rPr>
      <w:rFonts w:eastAsiaTheme="majorEastAsia" w:cstheme="majorBidi"/>
      <w:iCs/>
      <w:color w:val="675E47" w:themeColor="text2"/>
      <w:sz w:val="32"/>
      <w:szCs w:val="24"/>
    </w:rPr>
  </w:style>
  <w:style w:type="character" w:customStyle="1" w:styleId="Sous-titreCar">
    <w:name w:val="Sous-titre Car"/>
    <w:basedOn w:val="Policepardfaut"/>
    <w:link w:val="Sous-titre"/>
    <w:uiPriority w:val="11"/>
    <w:rPr>
      <w:rFonts w:eastAsiaTheme="majorEastAsia" w:cstheme="majorBidi"/>
      <w:iCs/>
      <w:color w:val="000000"/>
      <w:sz w:val="32"/>
      <w:szCs w:val="24"/>
    </w:rPr>
  </w:style>
  <w:style w:type="paragraph" w:styleId="Titre">
    <w:name w:val="Title"/>
    <w:basedOn w:val="Normal"/>
    <w:next w:val="Normal"/>
    <w:link w:val="TitreC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reCar">
    <w:name w:val="Titre Car"/>
    <w:basedOn w:val="Policepardfaut"/>
    <w:link w:val="Titre"/>
    <w:uiPriority w:val="10"/>
    <w:rPr>
      <w:rFonts w:asciiTheme="majorHAnsi" w:eastAsiaTheme="majorEastAsia" w:hAnsiTheme="majorHAnsi" w:cstheme="majorBidi"/>
      <w:color w:val="000000"/>
      <w:kern w:val="28"/>
      <w:sz w:val="80"/>
      <w:szCs w:val="52"/>
      <w14:ligatures w14:val="standard"/>
      <w14:numForm w14:val="oldStyle"/>
    </w:rPr>
  </w:style>
  <w:style w:type="paragraph" w:styleId="Date">
    <w:name w:val="Date"/>
    <w:basedOn w:val="Normal"/>
    <w:next w:val="Normal"/>
    <w:link w:val="DateCar"/>
    <w:uiPriority w:val="99"/>
    <w:semiHidden/>
    <w:unhideWhenUsed/>
  </w:style>
  <w:style w:type="character" w:customStyle="1" w:styleId="DateCar">
    <w:name w:val="Date Car"/>
    <w:basedOn w:val="Policepardfaut"/>
    <w:link w:val="Date"/>
    <w:uiPriority w:val="99"/>
    <w:semiHidden/>
    <w:rPr>
      <w:rFonts w:cs="Times New Roman"/>
      <w:color w:val="000000"/>
      <w:szCs w:val="20"/>
    </w:rPr>
  </w:style>
  <w:style w:type="character" w:styleId="Textedelespacerserv">
    <w:name w:val="Placeholder Text"/>
    <w:basedOn w:val="Policepardfaut"/>
    <w:uiPriority w:val="99"/>
    <w:unhideWhenUsed/>
    <w:rPr>
      <w:color w:val="808080"/>
    </w:rPr>
  </w:style>
  <w:style w:type="paragraph" w:styleId="Signature">
    <w:name w:val="Signature"/>
    <w:basedOn w:val="Normal"/>
    <w:link w:val="SignatureCar"/>
    <w:uiPriority w:val="99"/>
    <w:unhideWhenUsed/>
    <w:pPr>
      <w:contextualSpacing/>
    </w:pPr>
  </w:style>
  <w:style w:type="character" w:customStyle="1" w:styleId="SignatureCar">
    <w:name w:val="Signature Car"/>
    <w:basedOn w:val="Policepardfaut"/>
    <w:link w:val="Signature"/>
    <w:uiPriority w:val="99"/>
    <w:rPr>
      <w:rFonts w:cs="Times New Roman"/>
      <w:color w:val="000000"/>
      <w:szCs w:val="20"/>
    </w:rPr>
  </w:style>
  <w:style w:type="table" w:customStyle="1" w:styleId="Stlus6">
    <w:name w:val="Stílus 6"/>
    <w:basedOn w:val="TableauNorma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tumszvege">
    <w:name w:val="Dátum szövege"/>
    <w:basedOn w:val="Normal"/>
    <w:uiPriority w:val="35"/>
    <w:pPr>
      <w:spacing w:before="720"/>
      <w:contextualSpacing/>
    </w:pPr>
  </w:style>
  <w:style w:type="character" w:customStyle="1" w:styleId="SansinterligneCar">
    <w:name w:val="Sans interligne Car"/>
    <w:basedOn w:val="Policepardfaut"/>
    <w:link w:val="Sansinterligne"/>
    <w:uiPriority w:val="1"/>
  </w:style>
  <w:style w:type="paragraph" w:styleId="Paragraphedeliste">
    <w:name w:val="List Paragraph"/>
    <w:basedOn w:val="Normal"/>
    <w:qFormat/>
    <w:pPr>
      <w:spacing w:line="240" w:lineRule="auto"/>
      <w:ind w:left="720" w:hanging="288"/>
      <w:contextualSpacing/>
    </w:pPr>
    <w:rPr>
      <w:color w:val="675E47" w:themeColor="text2"/>
    </w:rPr>
  </w:style>
  <w:style w:type="character" w:customStyle="1" w:styleId="CitationintenseCar">
    <w:name w:val="Citation intense Car"/>
    <w:basedOn w:val="Policepardfaut"/>
    <w:link w:val="Citationintense"/>
    <w:uiPriority w:val="30"/>
    <w:rPr>
      <w:rFonts w:eastAsiaTheme="minorEastAsia"/>
      <w:b/>
      <w:bCs/>
      <w:i/>
      <w:iCs/>
      <w:color w:val="000000"/>
      <w:sz w:val="21"/>
      <w:shd w:val="clear" w:color="auto" w:fill="A9A57C" w:themeFill="accent1"/>
      <w14:ligatures w14:val="standard"/>
      <w14:numForm w14:val="oldStyle"/>
    </w:rPr>
  </w:style>
  <w:style w:type="paragraph" w:styleId="En-ttedetabledesmatires">
    <w:name w:val="TOC Heading"/>
    <w:basedOn w:val="Titre1"/>
    <w:next w:val="Normal"/>
    <w:uiPriority w:val="39"/>
    <w:semiHidden/>
    <w:unhideWhenUsed/>
    <w:qFormat/>
    <w:pPr>
      <w:spacing w:before="480" w:line="264" w:lineRule="auto"/>
      <w:outlineLvl w:val="9"/>
    </w:pPr>
    <w:rPr>
      <w:b/>
      <w:color w:val="000000"/>
      <w:sz w:val="28"/>
      <w14:numForm w14:val="default"/>
    </w:rPr>
  </w:style>
  <w:style w:type="paragraph" w:customStyle="1" w:styleId="Nv">
    <w:name w:val="Név"/>
    <w:basedOn w:val="Titre"/>
    <w:qFormat/>
    <w:rPr>
      <w:b/>
      <w:sz w:val="28"/>
      <w:szCs w:val="28"/>
    </w:rPr>
  </w:style>
  <w:style w:type="table" w:styleId="Listeclaire-Accent4">
    <w:name w:val="Light List Accent 4"/>
    <w:basedOn w:val="TableauNormal"/>
    <w:uiPriority w:val="44"/>
    <w:rsid w:val="00EB08D0"/>
    <w:pPr>
      <w:spacing w:after="0" w:line="240" w:lineRule="auto"/>
    </w:pPr>
    <w:tblPr>
      <w:tblStyleRowBandSize w:val="1"/>
      <w:tblStyleColBandSize w:val="1"/>
      <w:tblBorders>
        <w:top w:val="single" w:sz="8" w:space="0" w:color="95A39D" w:themeColor="accent4"/>
        <w:left w:val="single" w:sz="8" w:space="0" w:color="95A39D" w:themeColor="accent4"/>
        <w:bottom w:val="single" w:sz="8" w:space="0" w:color="95A39D" w:themeColor="accent4"/>
        <w:right w:val="single" w:sz="8" w:space="0" w:color="95A39D" w:themeColor="accent4"/>
      </w:tblBorders>
    </w:tblPr>
    <w:tblStylePr w:type="firstRow">
      <w:pPr>
        <w:spacing w:before="0" w:after="0" w:line="240" w:lineRule="auto"/>
      </w:pPr>
      <w:rPr>
        <w:b/>
        <w:bCs/>
        <w:color w:val="FFFFFF" w:themeColor="background1"/>
      </w:rPr>
      <w:tblPr/>
      <w:tcPr>
        <w:shd w:val="clear" w:color="auto" w:fill="95A39D" w:themeFill="accent4"/>
      </w:tcPr>
    </w:tblStylePr>
    <w:tblStylePr w:type="lastRow">
      <w:pPr>
        <w:spacing w:before="0" w:after="0" w:line="240" w:lineRule="auto"/>
      </w:pPr>
      <w:rPr>
        <w:b/>
        <w:bCs/>
      </w:rPr>
      <w:tblPr/>
      <w:tcPr>
        <w:tcBorders>
          <w:top w:val="double" w:sz="6" w:space="0" w:color="95A39D" w:themeColor="accent4"/>
          <w:left w:val="single" w:sz="8" w:space="0" w:color="95A39D" w:themeColor="accent4"/>
          <w:bottom w:val="single" w:sz="8" w:space="0" w:color="95A39D" w:themeColor="accent4"/>
          <w:right w:val="single" w:sz="8" w:space="0" w:color="95A39D" w:themeColor="accent4"/>
        </w:tcBorders>
      </w:tcPr>
    </w:tblStylePr>
    <w:tblStylePr w:type="firstCol">
      <w:rPr>
        <w:b/>
        <w:bCs/>
      </w:rPr>
    </w:tblStylePr>
    <w:tblStylePr w:type="lastCol">
      <w:rPr>
        <w:b/>
        <w:bCs/>
      </w:rPr>
    </w:tblStylePr>
    <w:tblStylePr w:type="band1Vert">
      <w:tblPr/>
      <w:tcPr>
        <w:tcBorders>
          <w:top w:val="single" w:sz="8" w:space="0" w:color="95A39D" w:themeColor="accent4"/>
          <w:left w:val="single" w:sz="8" w:space="0" w:color="95A39D" w:themeColor="accent4"/>
          <w:bottom w:val="single" w:sz="8" w:space="0" w:color="95A39D" w:themeColor="accent4"/>
          <w:right w:val="single" w:sz="8" w:space="0" w:color="95A39D" w:themeColor="accent4"/>
        </w:tcBorders>
      </w:tcPr>
    </w:tblStylePr>
    <w:tblStylePr w:type="band1Horz">
      <w:tblPr/>
      <w:tcPr>
        <w:tcBorders>
          <w:top w:val="single" w:sz="8" w:space="0" w:color="95A39D" w:themeColor="accent4"/>
          <w:left w:val="single" w:sz="8" w:space="0" w:color="95A39D" w:themeColor="accent4"/>
          <w:bottom w:val="single" w:sz="8" w:space="0" w:color="95A39D" w:themeColor="accent4"/>
          <w:right w:val="single" w:sz="8" w:space="0" w:color="95A39D" w:themeColor="accent4"/>
        </w:tcBorders>
      </w:tcPr>
    </w:tblStylePr>
  </w:style>
</w:styles>
</file>

<file path=word/webSettings.xml><?xml version="1.0" encoding="utf-8"?>
<w:webSettings xmlns:r="http://schemas.openxmlformats.org/officeDocument/2006/relationships" xmlns:w="http://schemas.openxmlformats.org/wordprocessingml/2006/main">
  <w:divs>
    <w:div w:id="184103084">
      <w:bodyDiv w:val="1"/>
      <w:marLeft w:val="0"/>
      <w:marRight w:val="0"/>
      <w:marTop w:val="0"/>
      <w:marBottom w:val="0"/>
      <w:divBdr>
        <w:top w:val="none" w:sz="0" w:space="0" w:color="auto"/>
        <w:left w:val="none" w:sz="0" w:space="0" w:color="auto"/>
        <w:bottom w:val="none" w:sz="0" w:space="0" w:color="auto"/>
        <w:right w:val="none" w:sz="0" w:space="0" w:color="auto"/>
      </w:divBdr>
    </w:div>
    <w:div w:id="1544052787">
      <w:bodyDiv w:val="1"/>
      <w:marLeft w:val="0"/>
      <w:marRight w:val="0"/>
      <w:marTop w:val="0"/>
      <w:marBottom w:val="0"/>
      <w:divBdr>
        <w:top w:val="none" w:sz="0" w:space="0" w:color="auto"/>
        <w:left w:val="none" w:sz="0" w:space="0" w:color="auto"/>
        <w:bottom w:val="none" w:sz="0" w:space="0" w:color="auto"/>
        <w:right w:val="none" w:sz="0" w:space="0" w:color="auto"/>
      </w:divBdr>
    </w:div>
    <w:div w:id="1921406362">
      <w:bodyDiv w:val="1"/>
      <w:marLeft w:val="0"/>
      <w:marRight w:val="0"/>
      <w:marTop w:val="0"/>
      <w:marBottom w:val="0"/>
      <w:divBdr>
        <w:top w:val="none" w:sz="0" w:space="0" w:color="auto"/>
        <w:left w:val="none" w:sz="0" w:space="0" w:color="auto"/>
        <w:bottom w:val="none" w:sz="0" w:space="0" w:color="auto"/>
        <w:right w:val="none" w:sz="0" w:space="0" w:color="auto"/>
      </w:divBdr>
    </w:div>
    <w:div w:id="20834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3.xml"/><Relationship Id="rId21" Type="http://schemas.openxmlformats.org/officeDocument/2006/relationships/image" Target="media/image6.png"/><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hyperlink" Target="http://www.hamhelsinki.fi/en/sculpture/fucus-jussi-heikkila" TargetMode="External"/><Relationship Id="rId25" Type="http://schemas.openxmlformats.org/officeDocument/2006/relationships/hyperlink" Target="https://www.youtube.com/watch?v=Y7VDVREzlb8" TargetMode="External"/><Relationship Id="rId26" Type="http://schemas.openxmlformats.org/officeDocument/2006/relationships/hyperlink" Target="https://www.youtube.com/watch?v=hK0JU2h0-8U" TargetMode="External"/><Relationship Id="rId27" Type="http://schemas.openxmlformats.org/officeDocument/2006/relationships/image" Target="media/image9.png"/><Relationship Id="rId28" Type="http://schemas.openxmlformats.org/officeDocument/2006/relationships/header" Target="header4.xml"/><Relationship Id="rId2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footer" Target="footer4.xml"/><Relationship Id="rId31" Type="http://schemas.openxmlformats.org/officeDocument/2006/relationships/footer" Target="footer5.xml"/><Relationship Id="rId32" Type="http://schemas.openxmlformats.org/officeDocument/2006/relationships/header" Target="header6.xml"/><Relationship Id="rId9" Type="http://schemas.openxmlformats.org/officeDocument/2006/relationships/webSettings" Target="webSetting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33" Type="http://schemas.openxmlformats.org/officeDocument/2006/relationships/footer" Target="footer6.xml"/><Relationship Id="rId34" Type="http://schemas.openxmlformats.org/officeDocument/2006/relationships/fontTable" Target="fontTable.xml"/><Relationship Id="rId35" Type="http://schemas.openxmlformats.org/officeDocument/2006/relationships/glossaryDocument" Target="glossary/document.xml"/><Relationship Id="rId36"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3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emisszio\AppData\Roaming\Microsoft\Templates\Adjacenc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40201046BF3E49F19F020004CC9C4EF1"/>
        <w:category>
          <w:name w:val="Général"/>
          <w:gallery w:val="placeholder"/>
        </w:category>
        <w:types>
          <w:type w:val="bbPlcHdr"/>
        </w:types>
        <w:behaviors>
          <w:behavior w:val="content"/>
        </w:behaviors>
        <w:guid w:val="{2C7542D3-BE49-49A6-9697-EAD6A525383B}"/>
      </w:docPartPr>
      <w:docPartBody>
        <w:p w:rsidR="00B61149" w:rsidRDefault="00E32BD5" w:rsidP="00E32BD5">
          <w:pPr>
            <w:pStyle w:val="40201046BF3E49F19F020004CC9C4EF1"/>
          </w:pPr>
          <w:r>
            <w:t>[Ide írhatja a feladó cégének nevét]</w:t>
          </w:r>
        </w:p>
      </w:docPartBody>
    </w:docPart>
  </w:docParts>
</w:glossaryDocument>
</file>

<file path=word/glossary/fontTable.xml><?xml version="1.0" encoding="utf-8"?>
<w:fonts xmlns:r="http://schemas.openxmlformats.org/officeDocument/2006/relationships" xmlns:w="http://schemas.openxmlformats.org/wordprocessingml/2006/main">
  <w:font w:name="Monotype Corsiva">
    <w:panose1 w:val="03010101010201010101"/>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08"/>
  <w:hyphenationZone w:val="425"/>
  <w:characterSpacingControl w:val="doNotCompress"/>
  <w:compat>
    <w:useFELayout/>
  </w:compat>
  <w:rsids>
    <w:rsidRoot w:val="00EA6FA2"/>
    <w:rsid w:val="000F4D09"/>
    <w:rsid w:val="001455FA"/>
    <w:rsid w:val="0020771A"/>
    <w:rsid w:val="003307FC"/>
    <w:rsid w:val="00350C07"/>
    <w:rsid w:val="00B06D98"/>
    <w:rsid w:val="00B50176"/>
    <w:rsid w:val="00B61149"/>
    <w:rsid w:val="00BB26E2"/>
    <w:rsid w:val="00DD5B4D"/>
    <w:rsid w:val="00E32BD5"/>
    <w:rsid w:val="00EA6FA2"/>
    <w:rsid w:val="00F30A3D"/>
  </w:rsids>
  <m:mathPr>
    <m:mathFont m:val="Impact"/>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D09"/>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B99A112994704956956D003C6404ABB0">
    <w:name w:val="B99A112994704956956D003C6404ABB0"/>
    <w:rsid w:val="000F4D09"/>
  </w:style>
  <w:style w:type="paragraph" w:customStyle="1" w:styleId="572E08FA506C4E878DEC9874398354F2">
    <w:name w:val="572E08FA506C4E878DEC9874398354F2"/>
    <w:rsid w:val="000F4D09"/>
  </w:style>
  <w:style w:type="paragraph" w:customStyle="1" w:styleId="4A72BEFB3EBE4850BD55FDB5CDB9930C">
    <w:name w:val="4A72BEFB3EBE4850BD55FDB5CDB9930C"/>
    <w:rsid w:val="000F4D09"/>
  </w:style>
  <w:style w:type="paragraph" w:customStyle="1" w:styleId="36810DA6A5544D5CAD0400E0C6199E99">
    <w:name w:val="36810DA6A5544D5CAD0400E0C6199E99"/>
    <w:rsid w:val="000F4D09"/>
  </w:style>
  <w:style w:type="paragraph" w:customStyle="1" w:styleId="A16E7E7687724CBF955E7324D8FD36CF">
    <w:name w:val="A16E7E7687724CBF955E7324D8FD36CF"/>
    <w:rsid w:val="000F4D09"/>
  </w:style>
  <w:style w:type="paragraph" w:customStyle="1" w:styleId="2BEB036E58814851BAEF47A85A516553">
    <w:name w:val="2BEB036E58814851BAEF47A85A516553"/>
    <w:rsid w:val="000F4D09"/>
  </w:style>
  <w:style w:type="paragraph" w:customStyle="1" w:styleId="0BFD816BFB7042E5B9AC6DC96D264F75">
    <w:name w:val="0BFD816BFB7042E5B9AC6DC96D264F75"/>
    <w:rsid w:val="000F4D09"/>
  </w:style>
  <w:style w:type="paragraph" w:customStyle="1" w:styleId="B2D3B0F5C6CB4C188AF6281B5F9BA6C2">
    <w:name w:val="B2D3B0F5C6CB4C188AF6281B5F9BA6C2"/>
    <w:rsid w:val="000F4D09"/>
  </w:style>
  <w:style w:type="paragraph" w:customStyle="1" w:styleId="4136E390FC6C40E19D8F92DBB879D1E5">
    <w:name w:val="4136E390FC6C40E19D8F92DBB879D1E5"/>
    <w:rsid w:val="000F4D09"/>
  </w:style>
  <w:style w:type="paragraph" w:customStyle="1" w:styleId="8F4243B262B14CD0B1F680220576D2FA">
    <w:name w:val="8F4243B262B14CD0B1F680220576D2FA"/>
    <w:rsid w:val="000F4D09"/>
  </w:style>
  <w:style w:type="paragraph" w:customStyle="1" w:styleId="961BC2480B044C51BDE77B0D83B307FE">
    <w:name w:val="961BC2480B044C51BDE77B0D83B307FE"/>
    <w:rsid w:val="000F4D09"/>
  </w:style>
  <w:style w:type="paragraph" w:customStyle="1" w:styleId="40201046BF3E49F19F020004CC9C4EF1">
    <w:name w:val="40201046BF3E49F19F020004CC9C4EF1"/>
    <w:rsid w:val="00E32BD5"/>
    <w:rPr>
      <w:lang w:val="fr-FR" w:eastAsia="fr-FR"/>
    </w:rPr>
  </w:style>
  <w:style w:type="paragraph" w:customStyle="1" w:styleId="BD3A2ACE3C6EDC41848DAE05B4D315A1">
    <w:name w:val="BD3A2ACE3C6EDC41848DAE05B4D315A1"/>
    <w:rsid w:val="00DD5B4D"/>
    <w:pPr>
      <w:spacing w:line="240" w:lineRule="auto"/>
    </w:pPr>
    <w:rPr>
      <w:sz w:val="24"/>
      <w:szCs w:val="24"/>
      <w:lang w:val="es-ES_tradnl" w:eastAsia="es-ES_tradnl"/>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microsoft.com/office/word/2004/10/bibliography" xmlns="http://schemas.microsoft.com/office/word/2004/10/bibliography"/>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SelectedStyle="\APA.XSL" StyleName="APA"/>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D0AB2D8D-4738-4306-A490-0FFCD79E56E1}">
  <ds:schemaRefs>
    <ds:schemaRef ds:uri="http://schemas.microsoft.com/sharepoint/v3/contenttype/form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17ECE9F4-EF99-4E15-A408-7F8115698BF9}">
  <ds:schemaRefs>
    <ds:schemaRef ds:uri="http://schemas.openxmlformats.org/officeDocument/2006/bibliography"/>
  </ds:schemaRefs>
</ds:datastoreItem>
</file>

<file path=customXml/itemProps5.xml><?xml version="1.0" encoding="utf-8"?>
<ds:datastoreItem xmlns:ds="http://schemas.openxmlformats.org/officeDocument/2006/customXml" ds:itemID="{5472DDDD-EF00-4AE5-AFBA-4A4AE8527F10}">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\Users\artemisszio\AppData\Roaming\Microsoft\Templates\AdjacencyLetter.dotx</Template>
  <TotalTime>2</TotalTime>
  <Pages>33</Pages>
  <Words>7097</Words>
  <Characters>40458</Characters>
  <Application>Microsoft Word 12.0.0</Application>
  <DocSecurity>0</DocSecurity>
  <Lines>337</Lines>
  <Paragraphs>80</Paragraphs>
  <ScaleCrop>false</ScaleCrop>
  <HeadingPairs>
    <vt:vector size="8" baseType="variant">
      <vt:variant>
        <vt:lpstr>Titre</vt:lpstr>
      </vt:variant>
      <vt:variant>
        <vt:i4>1</vt:i4>
      </vt:variant>
      <vt:variant>
        <vt:lpstr>Título</vt:lpstr>
      </vt:variant>
      <vt:variant>
        <vt:i4>1</vt:i4>
      </vt:variant>
      <vt:variant>
        <vt:lpstr>Cím</vt:lpstr>
      </vt:variant>
      <vt:variant>
        <vt:i4>1</vt:i4>
      </vt:variant>
      <vt:variant>
        <vt:lpstr>Title</vt:lpstr>
      </vt:variant>
      <vt:variant>
        <vt:i4>1</vt:i4>
      </vt:variant>
    </vt:vector>
  </HeadingPairs>
  <TitlesOfParts>
    <vt:vector size="4" baseType="lpstr">
      <vt:lpstr/>
      <vt:lpstr/>
      <vt:lpstr/>
      <vt:lpstr/>
    </vt:vector>
  </TitlesOfParts>
  <Company>DIVERCITY – Diving into diversity in the museum and the city</Company>
  <LinksUpToDate>false</LinksUpToDate>
  <CharactersWithSpaces>49685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artemisszio</dc:creator>
  <cp:lastModifiedBy>Marián López Fernández Cao</cp:lastModifiedBy>
  <cp:revision>2</cp:revision>
  <cp:lastPrinted>2016-03-24T11:40:00Z</cp:lastPrinted>
  <dcterms:created xsi:type="dcterms:W3CDTF">2017-02-17T00:59:00Z</dcterms:created>
  <dcterms:modified xsi:type="dcterms:W3CDTF">2017-02-17T00:59:00Z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ies>
</file>